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E7" w:rsidRDefault="00504F83" w:rsidP="00241548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32"/>
          <w:szCs w:val="32"/>
        </w:rPr>
        <w:t>Bijlage D5</w:t>
      </w:r>
      <w:r w:rsidR="00255AE7" w:rsidRPr="007C41CD">
        <w:rPr>
          <w:rFonts w:ascii="Verdana" w:hAnsi="Verdana"/>
          <w:b/>
          <w:sz w:val="32"/>
          <w:szCs w:val="32"/>
        </w:rPr>
        <w:t xml:space="preserve"> </w:t>
      </w:r>
      <w:r w:rsidR="004D7676">
        <w:rPr>
          <w:rFonts w:ascii="Verdana" w:hAnsi="Verdana"/>
          <w:b/>
          <w:sz w:val="32"/>
          <w:szCs w:val="32"/>
        </w:rPr>
        <w:t xml:space="preserve">overzicht </w:t>
      </w:r>
      <w:r>
        <w:rPr>
          <w:rFonts w:ascii="Verdana" w:hAnsi="Verdana"/>
          <w:b/>
          <w:sz w:val="32"/>
          <w:szCs w:val="32"/>
        </w:rPr>
        <w:t>perceel</w:t>
      </w:r>
      <w:r w:rsidR="008062F6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gebonden situatie </w:t>
      </w:r>
    </w:p>
    <w:p w:rsidR="00241548" w:rsidRPr="007C41CD" w:rsidRDefault="00F47BD5" w:rsidP="00241548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Per</w:t>
      </w:r>
      <w:r w:rsidR="00504F83">
        <w:rPr>
          <w:rFonts w:asciiTheme="majorHAnsi" w:hAnsiTheme="majorHAnsi"/>
          <w:b/>
          <w:sz w:val="20"/>
          <w:szCs w:val="20"/>
        </w:rPr>
        <w:t>ceel</w:t>
      </w:r>
      <w:r w:rsidR="008062F6">
        <w:rPr>
          <w:rFonts w:asciiTheme="majorHAnsi" w:hAnsiTheme="majorHAnsi"/>
          <w:b/>
          <w:sz w:val="20"/>
          <w:szCs w:val="20"/>
        </w:rPr>
        <w:t xml:space="preserve"> </w:t>
      </w:r>
      <w:r w:rsidR="00504F83">
        <w:rPr>
          <w:rFonts w:asciiTheme="majorHAnsi" w:hAnsiTheme="majorHAnsi"/>
          <w:b/>
          <w:sz w:val="20"/>
          <w:szCs w:val="20"/>
        </w:rPr>
        <w:t>gebonden situatie</w:t>
      </w:r>
      <w:r w:rsidRPr="007C41CD">
        <w:rPr>
          <w:rFonts w:asciiTheme="majorHAnsi" w:hAnsiTheme="majorHAnsi"/>
          <w:b/>
          <w:sz w:val="20"/>
          <w:szCs w:val="20"/>
        </w:rPr>
        <w:t xml:space="preserve"> dossier gedoogplicht &lt;werk&gt;</w:t>
      </w:r>
    </w:p>
    <w:p w:rsidR="00F47BD5" w:rsidRPr="007C41CD" w:rsidRDefault="00F47BD5" w:rsidP="00241548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&lt;naam rechthebbende&gt;</w:t>
      </w:r>
    </w:p>
    <w:p w:rsidR="00F47BD5" w:rsidRPr="007C41CD" w:rsidRDefault="00F47BD5" w:rsidP="00241548">
      <w:pPr>
        <w:rPr>
          <w:rFonts w:asciiTheme="majorHAnsi" w:hAnsiTheme="majorHAnsi"/>
          <w:b/>
          <w:sz w:val="20"/>
          <w:szCs w:val="20"/>
        </w:rPr>
      </w:pPr>
    </w:p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Rechthebbenden</w:t>
      </w:r>
    </w:p>
    <w:p w:rsidR="004D7676" w:rsidRDefault="00D65596" w:rsidP="00D65596">
      <w:pPr>
        <w:pStyle w:val="Lijstalinea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&lt;naam&gt;</w:t>
      </w:r>
      <w:r w:rsidR="00DC6BCD">
        <w:rPr>
          <w:rFonts w:asciiTheme="majorHAnsi" w:hAnsiTheme="majorHAnsi"/>
          <w:sz w:val="20"/>
          <w:szCs w:val="20"/>
        </w:rPr>
        <w:t xml:space="preserve"> bijvoorbeeld</w:t>
      </w:r>
      <w:r>
        <w:rPr>
          <w:rFonts w:asciiTheme="majorHAnsi" w:hAnsiTheme="majorHAnsi"/>
          <w:sz w:val="20"/>
          <w:szCs w:val="20"/>
        </w:rPr>
        <w:t xml:space="preserve"> </w:t>
      </w:r>
      <w:r w:rsidR="004D7676">
        <w:rPr>
          <w:rFonts w:asciiTheme="majorHAnsi" w:hAnsiTheme="majorHAnsi"/>
          <w:sz w:val="20"/>
          <w:szCs w:val="20"/>
        </w:rPr>
        <w:t>Maatschap “</w:t>
      </w:r>
      <w:r w:rsidR="008062F6">
        <w:rPr>
          <w:rFonts w:asciiTheme="majorHAnsi" w:hAnsiTheme="majorHAnsi"/>
          <w:sz w:val="20"/>
          <w:szCs w:val="20"/>
        </w:rPr>
        <w:t>………….</w:t>
      </w:r>
      <w:r w:rsidR="004D7676">
        <w:rPr>
          <w:rFonts w:asciiTheme="majorHAnsi" w:hAnsiTheme="majorHAnsi"/>
          <w:sz w:val="20"/>
          <w:szCs w:val="20"/>
        </w:rPr>
        <w:t>”</w:t>
      </w:r>
    </w:p>
    <w:p w:rsidR="00F47BD5" w:rsidRDefault="00F47BD5" w:rsidP="00D65596">
      <w:pPr>
        <w:pStyle w:val="Lijstalinea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7C41CD">
        <w:rPr>
          <w:rFonts w:asciiTheme="majorHAnsi" w:hAnsiTheme="majorHAnsi"/>
          <w:sz w:val="20"/>
          <w:szCs w:val="20"/>
        </w:rPr>
        <w:t xml:space="preserve">De heer </w:t>
      </w:r>
    </w:p>
    <w:p w:rsidR="004D7676" w:rsidRPr="007C41CD" w:rsidRDefault="004D7676" w:rsidP="00D65596">
      <w:pPr>
        <w:pStyle w:val="Lijstalinea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De heer </w:t>
      </w:r>
    </w:p>
    <w:p w:rsidR="00F47BD5" w:rsidRPr="007C41CD" w:rsidRDefault="00F47BD5" w:rsidP="00F47BD5">
      <w:pPr>
        <w:rPr>
          <w:rFonts w:asciiTheme="majorHAnsi" w:hAnsiTheme="majorHAnsi"/>
          <w:sz w:val="20"/>
          <w:szCs w:val="20"/>
        </w:rPr>
      </w:pPr>
    </w:p>
    <w:p w:rsidR="00F47BD5" w:rsidRPr="007C41CD" w:rsidRDefault="00F47BD5" w:rsidP="00F47BD5">
      <w:pPr>
        <w:rPr>
          <w:rFonts w:asciiTheme="majorHAnsi" w:hAnsiTheme="majorHAnsi"/>
          <w:sz w:val="20"/>
          <w:szCs w:val="20"/>
        </w:rPr>
      </w:pPr>
    </w:p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Percelen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F47BD5" w:rsidRPr="007C41CD" w:rsidTr="00F4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Kadastraal perceel</w:t>
            </w:r>
          </w:p>
        </w:tc>
        <w:tc>
          <w:tcPr>
            <w:tcW w:w="4606" w:type="dxa"/>
          </w:tcPr>
          <w:p w:rsidR="00F47BD5" w:rsidRPr="007C41CD" w:rsidRDefault="00D65596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R</w:t>
            </w:r>
            <w:r w:rsidR="00F47BD5" w:rsidRPr="007C41CD">
              <w:rPr>
                <w:rFonts w:asciiTheme="majorHAnsi" w:hAnsiTheme="majorHAnsi"/>
                <w:sz w:val="20"/>
                <w:szCs w:val="20"/>
              </w:rPr>
              <w:t>echt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(eigendom, erfpacht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F47BD5" w:rsidRPr="007C41CD" w:rsidTr="00F47BD5">
        <w:tc>
          <w:tcPr>
            <w:tcW w:w="4606" w:type="dxa"/>
          </w:tcPr>
          <w:p w:rsidR="00F47BD5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B ……</w:t>
            </w:r>
          </w:p>
        </w:tc>
        <w:tc>
          <w:tcPr>
            <w:tcW w:w="4606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Eigendom</w:t>
            </w:r>
          </w:p>
        </w:tc>
      </w:tr>
      <w:tr w:rsidR="00F47BD5" w:rsidRPr="007C41CD" w:rsidTr="00F47BD5">
        <w:tc>
          <w:tcPr>
            <w:tcW w:w="4606" w:type="dxa"/>
          </w:tcPr>
          <w:p w:rsidR="00F47BD5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M ….</w:t>
            </w:r>
          </w:p>
        </w:tc>
        <w:tc>
          <w:tcPr>
            <w:tcW w:w="4606" w:type="dxa"/>
          </w:tcPr>
          <w:p w:rsidR="00F47BD5" w:rsidRPr="007C41CD" w:rsidRDefault="00504F83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E</w:t>
            </w:r>
            <w:r w:rsidR="00F47BD5" w:rsidRPr="007C41CD">
              <w:rPr>
                <w:rFonts w:asciiTheme="majorHAnsi" w:hAnsiTheme="majorHAnsi"/>
                <w:sz w:val="20"/>
                <w:szCs w:val="20"/>
              </w:rPr>
              <w:t>rfpacht</w:t>
            </w:r>
          </w:p>
        </w:tc>
      </w:tr>
      <w:tr w:rsidR="00F47BD5" w:rsidRPr="007C41CD" w:rsidTr="00F47BD5">
        <w:tc>
          <w:tcPr>
            <w:tcW w:w="4606" w:type="dxa"/>
          </w:tcPr>
          <w:p w:rsidR="00F47BD5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M …..</w:t>
            </w:r>
          </w:p>
        </w:tc>
        <w:tc>
          <w:tcPr>
            <w:tcW w:w="4606" w:type="dxa"/>
          </w:tcPr>
          <w:p w:rsidR="00F47BD5" w:rsidRPr="007C41CD" w:rsidRDefault="00504F83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P</w:t>
            </w:r>
            <w:r w:rsidR="00F47BD5" w:rsidRPr="007C41CD">
              <w:rPr>
                <w:rFonts w:asciiTheme="majorHAnsi" w:hAnsiTheme="majorHAnsi"/>
                <w:sz w:val="20"/>
                <w:szCs w:val="20"/>
              </w:rPr>
              <w:t>acht</w:t>
            </w:r>
          </w:p>
        </w:tc>
      </w:tr>
    </w:tbl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</w:p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</w:p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Aangeboden overeenkomsten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9"/>
        <w:gridCol w:w="2968"/>
        <w:gridCol w:w="3045"/>
      </w:tblGrid>
      <w:tr w:rsidR="00F47BD5" w:rsidRPr="007C41CD" w:rsidTr="00F4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Type overeenkomst</w:t>
            </w:r>
            <w:r w:rsidR="00DC6BCD">
              <w:rPr>
                <w:rFonts w:asciiTheme="majorHAnsi" w:hAnsiTheme="majorHAnsi"/>
                <w:sz w:val="20"/>
                <w:szCs w:val="20"/>
              </w:rPr>
              <w:t xml:space="preserve"> *</w:t>
            </w:r>
          </w:p>
        </w:tc>
        <w:tc>
          <w:tcPr>
            <w:tcW w:w="3071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Kadastraal perceel</w:t>
            </w:r>
          </w:p>
        </w:tc>
        <w:tc>
          <w:tcPr>
            <w:tcW w:w="3071" w:type="dxa"/>
          </w:tcPr>
          <w:p w:rsidR="00F47BD5" w:rsidRPr="007C41CD" w:rsidRDefault="00D65596" w:rsidP="006A5D4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D</w:t>
            </w:r>
            <w:r w:rsidR="00F47BD5" w:rsidRPr="007C41CD">
              <w:rPr>
                <w:rFonts w:asciiTheme="majorHAnsi" w:hAnsiTheme="majorHAnsi"/>
                <w:sz w:val="20"/>
                <w:szCs w:val="20"/>
              </w:rPr>
              <w:t>uur</w:t>
            </w:r>
            <w:r w:rsidR="00A91707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6A5D45">
              <w:rPr>
                <w:rFonts w:asciiTheme="majorHAnsi" w:hAnsiTheme="majorHAnsi"/>
                <w:sz w:val="20"/>
                <w:szCs w:val="20"/>
              </w:rPr>
              <w:t>tijdelijk/permanent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F47BD5" w:rsidRPr="007C41CD" w:rsidTr="00F47BD5">
        <w:tc>
          <w:tcPr>
            <w:tcW w:w="3070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OVS tot vestiging opstalrecht</w:t>
            </w:r>
          </w:p>
        </w:tc>
        <w:tc>
          <w:tcPr>
            <w:tcW w:w="3071" w:type="dxa"/>
          </w:tcPr>
          <w:p w:rsidR="00F47BD5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B ……..</w:t>
            </w:r>
          </w:p>
        </w:tc>
        <w:tc>
          <w:tcPr>
            <w:tcW w:w="3071" w:type="dxa"/>
          </w:tcPr>
          <w:p w:rsidR="00F47BD5" w:rsidRPr="007C41CD" w:rsidRDefault="006A5D45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permanent</w:t>
            </w:r>
          </w:p>
        </w:tc>
      </w:tr>
      <w:tr w:rsidR="00F47BD5" w:rsidRPr="007C41CD" w:rsidTr="00F47BD5">
        <w:tc>
          <w:tcPr>
            <w:tcW w:w="3070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Gebruikersovereenkomst</w:t>
            </w:r>
          </w:p>
        </w:tc>
        <w:tc>
          <w:tcPr>
            <w:tcW w:w="3071" w:type="dxa"/>
          </w:tcPr>
          <w:p w:rsidR="00F47BD5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M ……</w:t>
            </w:r>
          </w:p>
        </w:tc>
        <w:tc>
          <w:tcPr>
            <w:tcW w:w="3071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47BD5" w:rsidRPr="007C41CD" w:rsidTr="00F47BD5">
        <w:tc>
          <w:tcPr>
            <w:tcW w:w="3070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F47BD5" w:rsidRPr="007C41CD" w:rsidRDefault="00F47BD5" w:rsidP="00F47B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</w:p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Werken en werkterreinen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F47BD5" w:rsidRPr="007C41CD" w:rsidTr="00F4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6" w:type="dxa"/>
          </w:tcPr>
          <w:p w:rsidR="00F47BD5" w:rsidRPr="007C41CD" w:rsidRDefault="00716196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Werken</w:t>
            </w:r>
            <w:r w:rsidR="00D65596">
              <w:rPr>
                <w:rFonts w:asciiTheme="majorHAnsi" w:hAnsiTheme="majorHAnsi"/>
                <w:sz w:val="20"/>
                <w:szCs w:val="20"/>
              </w:rPr>
              <w:t xml:space="preserve"> **</w:t>
            </w:r>
          </w:p>
        </w:tc>
        <w:tc>
          <w:tcPr>
            <w:tcW w:w="4606" w:type="dxa"/>
          </w:tcPr>
          <w:p w:rsidR="00F47BD5" w:rsidRPr="007C41CD" w:rsidRDefault="00716196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Kadastrale percelen</w:t>
            </w:r>
          </w:p>
        </w:tc>
      </w:tr>
      <w:tr w:rsidR="00F47BD5" w:rsidRPr="007C41CD" w:rsidTr="00F47BD5">
        <w:tc>
          <w:tcPr>
            <w:tcW w:w="4606" w:type="dxa"/>
          </w:tcPr>
          <w:p w:rsidR="00F47BD5" w:rsidRPr="007C41CD" w:rsidRDefault="00716196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Ondergrondse leiding</w:t>
            </w:r>
          </w:p>
        </w:tc>
        <w:tc>
          <w:tcPr>
            <w:tcW w:w="4606" w:type="dxa"/>
          </w:tcPr>
          <w:p w:rsidR="00F47BD5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B …….</w:t>
            </w:r>
          </w:p>
        </w:tc>
      </w:tr>
      <w:tr w:rsidR="00716196" w:rsidRPr="007C41CD" w:rsidTr="00F47BD5">
        <w:tc>
          <w:tcPr>
            <w:tcW w:w="4606" w:type="dxa"/>
          </w:tcPr>
          <w:p w:rsidR="00716196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Opstijgpunt</w:t>
            </w:r>
          </w:p>
        </w:tc>
        <w:tc>
          <w:tcPr>
            <w:tcW w:w="4606" w:type="dxa"/>
          </w:tcPr>
          <w:p w:rsidR="00716196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B …….</w:t>
            </w:r>
          </w:p>
        </w:tc>
      </w:tr>
      <w:tr w:rsidR="00FD7347" w:rsidRPr="007C41CD" w:rsidTr="00F47BD5">
        <w:tc>
          <w:tcPr>
            <w:tcW w:w="4606" w:type="dxa"/>
          </w:tcPr>
          <w:p w:rsidR="00FD7347" w:rsidRPr="007C41CD" w:rsidRDefault="00FD7347" w:rsidP="00FD734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C41CD">
              <w:rPr>
                <w:rFonts w:asciiTheme="majorHAnsi" w:hAnsiTheme="majorHAnsi"/>
                <w:sz w:val="20"/>
                <w:szCs w:val="20"/>
              </w:rPr>
              <w:t>Afsluiterschema</w:t>
            </w:r>
            <w:proofErr w:type="spellEnd"/>
          </w:p>
        </w:tc>
        <w:tc>
          <w:tcPr>
            <w:tcW w:w="4606" w:type="dxa"/>
          </w:tcPr>
          <w:p w:rsidR="00FD7347" w:rsidRPr="007C41CD" w:rsidRDefault="008062F6" w:rsidP="00F47BD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Alkemade M …….</w:t>
            </w:r>
          </w:p>
        </w:tc>
      </w:tr>
      <w:tr w:rsidR="00FD7347" w:rsidRPr="007C41CD" w:rsidTr="00F47BD5">
        <w:tc>
          <w:tcPr>
            <w:tcW w:w="4606" w:type="dxa"/>
          </w:tcPr>
          <w:p w:rsidR="00FD7347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FD7347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47BD5" w:rsidRPr="007C41CD" w:rsidRDefault="00F47BD5" w:rsidP="00F47BD5">
      <w:pPr>
        <w:rPr>
          <w:rFonts w:asciiTheme="majorHAnsi" w:hAnsiTheme="majorHAnsi"/>
          <w:b/>
          <w:sz w:val="20"/>
          <w:szCs w:val="20"/>
        </w:rPr>
      </w:pPr>
    </w:p>
    <w:p w:rsidR="00FD7347" w:rsidRPr="007C41CD" w:rsidRDefault="00FD7347" w:rsidP="00F47BD5">
      <w:pPr>
        <w:rPr>
          <w:rFonts w:asciiTheme="majorHAnsi" w:hAnsiTheme="majorHAnsi"/>
          <w:b/>
          <w:sz w:val="20"/>
          <w:szCs w:val="20"/>
        </w:rPr>
      </w:pPr>
    </w:p>
    <w:p w:rsidR="00FD7347" w:rsidRPr="007C41CD" w:rsidRDefault="00FD7347" w:rsidP="00F47BD5">
      <w:pPr>
        <w:rPr>
          <w:rFonts w:asciiTheme="majorHAnsi" w:hAnsiTheme="majorHAnsi"/>
          <w:b/>
          <w:sz w:val="20"/>
          <w:szCs w:val="20"/>
        </w:rPr>
      </w:pPr>
      <w:r w:rsidRPr="007C41CD">
        <w:rPr>
          <w:rFonts w:asciiTheme="majorHAnsi" w:hAnsiTheme="majorHAnsi"/>
          <w:b/>
          <w:sz w:val="20"/>
          <w:szCs w:val="20"/>
        </w:rPr>
        <w:t>Contactpersonen &lt;verzoeker&gt;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7"/>
        <w:gridCol w:w="2271"/>
        <w:gridCol w:w="2259"/>
      </w:tblGrid>
      <w:tr w:rsidR="00FD7347" w:rsidRPr="007C41CD" w:rsidTr="00FD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Naam</w:t>
            </w:r>
          </w:p>
        </w:tc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functie</w:t>
            </w:r>
          </w:p>
        </w:tc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telefoon</w:t>
            </w:r>
          </w:p>
        </w:tc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sz w:val="20"/>
                <w:szCs w:val="20"/>
              </w:rPr>
            </w:pPr>
            <w:r w:rsidRPr="007C41CD">
              <w:rPr>
                <w:rFonts w:asciiTheme="majorHAnsi" w:hAnsiTheme="majorHAnsi"/>
                <w:sz w:val="20"/>
                <w:szCs w:val="20"/>
              </w:rPr>
              <w:t>e-mail</w:t>
            </w:r>
          </w:p>
        </w:tc>
      </w:tr>
      <w:tr w:rsidR="00FD7347" w:rsidRPr="007C41CD" w:rsidTr="00FD7347"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FD7347" w:rsidRPr="007C41CD" w:rsidRDefault="00FD7347" w:rsidP="00F47BD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FD7347" w:rsidRDefault="00FD7347" w:rsidP="00F47BD5">
      <w:pPr>
        <w:rPr>
          <w:rFonts w:asciiTheme="majorHAnsi" w:hAnsiTheme="majorHAnsi"/>
          <w:b/>
          <w:sz w:val="20"/>
          <w:szCs w:val="20"/>
        </w:rPr>
      </w:pPr>
    </w:p>
    <w:p w:rsidR="00D65596" w:rsidRPr="00DC6BCD" w:rsidRDefault="00D65596" w:rsidP="00DC6BC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*B</w:t>
      </w:r>
      <w:r w:rsidRPr="00DC6BCD">
        <w:t xml:space="preserve">ijvoorbeeld </w:t>
      </w:r>
      <w:r>
        <w:rPr>
          <w:rFonts w:asciiTheme="majorHAnsi" w:hAnsiTheme="majorHAnsi"/>
          <w:sz w:val="20"/>
          <w:szCs w:val="20"/>
        </w:rPr>
        <w:t>overeenkomst</w:t>
      </w:r>
      <w:r w:rsidRPr="00DC6BCD">
        <w:t xml:space="preserve"> tot vestiging opstalrecht</w:t>
      </w:r>
      <w:r>
        <w:rPr>
          <w:rFonts w:asciiTheme="majorHAnsi" w:hAnsiTheme="majorHAnsi"/>
          <w:sz w:val="20"/>
          <w:szCs w:val="20"/>
        </w:rPr>
        <w:t>,</w:t>
      </w:r>
      <w:r w:rsidRPr="00DC6BCD">
        <w:t xml:space="preserve"> </w:t>
      </w:r>
      <w:r>
        <w:rPr>
          <w:rFonts w:asciiTheme="majorHAnsi" w:hAnsiTheme="majorHAnsi"/>
          <w:sz w:val="20"/>
          <w:szCs w:val="20"/>
        </w:rPr>
        <w:t>g</w:t>
      </w:r>
      <w:r w:rsidRPr="00DC6BCD">
        <w:t>ebruikersovereenkomst</w:t>
      </w:r>
    </w:p>
    <w:p w:rsidR="00D65596" w:rsidRPr="00DC6BCD" w:rsidRDefault="00D65596" w:rsidP="00D65596">
      <w:r w:rsidRPr="00DC6BCD">
        <w:rPr>
          <w:rFonts w:asciiTheme="majorHAnsi" w:hAnsiTheme="majorHAnsi"/>
          <w:sz w:val="20"/>
          <w:szCs w:val="20"/>
        </w:rPr>
        <w:t>**Bijvoorbeeld</w:t>
      </w:r>
      <w:r w:rsidRPr="00DC6BCD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</w:t>
      </w:r>
      <w:r w:rsidRPr="007C41CD">
        <w:rPr>
          <w:rFonts w:asciiTheme="majorHAnsi" w:hAnsiTheme="majorHAnsi"/>
          <w:sz w:val="20"/>
          <w:szCs w:val="20"/>
        </w:rPr>
        <w:t>ndergrondse leiding</w:t>
      </w:r>
      <w:r>
        <w:rPr>
          <w:rFonts w:asciiTheme="majorHAnsi" w:hAnsiTheme="majorHAnsi"/>
          <w:sz w:val="20"/>
          <w:szCs w:val="20"/>
        </w:rPr>
        <w:t>,</w:t>
      </w:r>
      <w:r w:rsidRPr="00D65596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</w:t>
      </w:r>
      <w:r w:rsidRPr="007C41CD">
        <w:rPr>
          <w:rFonts w:asciiTheme="majorHAnsi" w:hAnsiTheme="majorHAnsi"/>
          <w:sz w:val="20"/>
          <w:szCs w:val="20"/>
        </w:rPr>
        <w:t>pstijgpunt</w:t>
      </w:r>
      <w:r>
        <w:rPr>
          <w:rFonts w:asciiTheme="majorHAnsi" w:hAnsi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</w:rPr>
        <w:t>a</w:t>
      </w:r>
      <w:r w:rsidRPr="007C41CD">
        <w:rPr>
          <w:rFonts w:asciiTheme="majorHAnsi" w:hAnsiTheme="majorHAnsi"/>
          <w:sz w:val="20"/>
          <w:szCs w:val="20"/>
        </w:rPr>
        <w:t>fsluiterschema</w:t>
      </w:r>
      <w:proofErr w:type="spellEnd"/>
    </w:p>
    <w:sectPr w:rsidR="00D65596" w:rsidRPr="00DC6BCD" w:rsidSect="00736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D5" w:rsidRDefault="00F47BD5" w:rsidP="0088501B">
      <w:r>
        <w:separator/>
      </w:r>
    </w:p>
  </w:endnote>
  <w:endnote w:type="continuationSeparator" w:id="0">
    <w:p w:rsidR="00F47BD5" w:rsidRDefault="00F47BD5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6" w:rsidRDefault="00806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6" w:rsidRDefault="008062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6" w:rsidRDefault="008062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D5" w:rsidRDefault="00F47BD5" w:rsidP="0088501B">
      <w:r>
        <w:separator/>
      </w:r>
    </w:p>
  </w:footnote>
  <w:footnote w:type="continuationSeparator" w:id="0">
    <w:p w:rsidR="00F47BD5" w:rsidRDefault="00F47BD5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6" w:rsidRDefault="00806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6" w:rsidRDefault="00806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2F6" w:rsidRDefault="00806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4642A0"/>
    <w:multiLevelType w:val="hybridMultilevel"/>
    <w:tmpl w:val="DF402298"/>
    <w:lvl w:ilvl="0" w:tplc="5E6A8D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1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2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3" w15:restartNumberingAfterBreak="0">
    <w:nsid w:val="1895513E"/>
    <w:multiLevelType w:val="multilevel"/>
    <w:tmpl w:val="06962652"/>
    <w:numStyleLink w:val="Lijststijl"/>
  </w:abstractNum>
  <w:abstractNum w:abstractNumId="14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6F82458"/>
    <w:multiLevelType w:val="multilevel"/>
    <w:tmpl w:val="6A8E5BD4"/>
    <w:numStyleLink w:val="Stijl2"/>
  </w:abstractNum>
  <w:abstractNum w:abstractNumId="16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2DD46A8A"/>
    <w:multiLevelType w:val="hybridMultilevel"/>
    <w:tmpl w:val="2DECFFD0"/>
    <w:lvl w:ilvl="0" w:tplc="057480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9" w15:restartNumberingAfterBreak="0">
    <w:nsid w:val="31CB79D8"/>
    <w:multiLevelType w:val="multilevel"/>
    <w:tmpl w:val="06962652"/>
    <w:numStyleLink w:val="Lijststijl"/>
  </w:abstractNum>
  <w:abstractNum w:abstractNumId="20" w15:restartNumberingAfterBreak="0">
    <w:nsid w:val="31E853D2"/>
    <w:multiLevelType w:val="multilevel"/>
    <w:tmpl w:val="06962652"/>
    <w:numStyleLink w:val="Lijststijl"/>
  </w:abstractNum>
  <w:abstractNum w:abstractNumId="21" w15:restartNumberingAfterBreak="0">
    <w:nsid w:val="32F04D34"/>
    <w:multiLevelType w:val="hybridMultilevel"/>
    <w:tmpl w:val="9B3A796E"/>
    <w:lvl w:ilvl="0" w:tplc="47B43E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A6389A"/>
    <w:multiLevelType w:val="multilevel"/>
    <w:tmpl w:val="6A8E5BD4"/>
    <w:numStyleLink w:val="Stijl2"/>
  </w:abstractNum>
  <w:abstractNum w:abstractNumId="24" w15:restartNumberingAfterBreak="0">
    <w:nsid w:val="3AFF11EC"/>
    <w:multiLevelType w:val="hybridMultilevel"/>
    <w:tmpl w:val="328A481E"/>
    <w:lvl w:ilvl="0" w:tplc="43743A2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37CE1"/>
    <w:multiLevelType w:val="hybridMultilevel"/>
    <w:tmpl w:val="7504AA50"/>
    <w:lvl w:ilvl="0" w:tplc="E258D63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631B"/>
    <w:multiLevelType w:val="multilevel"/>
    <w:tmpl w:val="06962652"/>
    <w:numStyleLink w:val="Lijststijl"/>
  </w:abstractNum>
  <w:abstractNum w:abstractNumId="28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0" w15:restartNumberingAfterBreak="0">
    <w:nsid w:val="5CAF5D0D"/>
    <w:multiLevelType w:val="multilevel"/>
    <w:tmpl w:val="06962652"/>
    <w:numStyleLink w:val="Lijststijl"/>
  </w:abstractNum>
  <w:abstractNum w:abstractNumId="31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857E5"/>
    <w:multiLevelType w:val="hybridMultilevel"/>
    <w:tmpl w:val="B782AC42"/>
    <w:lvl w:ilvl="0" w:tplc="923440A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50C84"/>
    <w:multiLevelType w:val="multilevel"/>
    <w:tmpl w:val="06962652"/>
    <w:numStyleLink w:val="Lijststijl"/>
  </w:abstractNum>
  <w:abstractNum w:abstractNumId="34" w15:restartNumberingAfterBreak="0">
    <w:nsid w:val="79E403DB"/>
    <w:multiLevelType w:val="hybridMultilevel"/>
    <w:tmpl w:val="F2A8DB68"/>
    <w:lvl w:ilvl="0" w:tplc="22FED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0"/>
  </w:num>
  <w:num w:numId="4">
    <w:abstractNumId w:val="11"/>
  </w:num>
  <w:num w:numId="5">
    <w:abstractNumId w:val="15"/>
  </w:num>
  <w:num w:numId="6">
    <w:abstractNumId w:val="19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31"/>
  </w:num>
  <w:num w:numId="14">
    <w:abstractNumId w:val="3"/>
  </w:num>
  <w:num w:numId="15">
    <w:abstractNumId w:val="16"/>
  </w:num>
  <w:num w:numId="16">
    <w:abstractNumId w:val="26"/>
  </w:num>
  <w:num w:numId="17">
    <w:abstractNumId w:val="8"/>
  </w:num>
  <w:num w:numId="18">
    <w:abstractNumId w:val="20"/>
  </w:num>
  <w:num w:numId="19">
    <w:abstractNumId w:val="33"/>
  </w:num>
  <w:num w:numId="20">
    <w:abstractNumId w:val="13"/>
  </w:num>
  <w:num w:numId="21">
    <w:abstractNumId w:val="23"/>
  </w:num>
  <w:num w:numId="22">
    <w:abstractNumId w:val="27"/>
  </w:num>
  <w:num w:numId="23">
    <w:abstractNumId w:val="18"/>
  </w:num>
  <w:num w:numId="24">
    <w:abstractNumId w:val="29"/>
  </w:num>
  <w:num w:numId="25">
    <w:abstractNumId w:val="28"/>
  </w:num>
  <w:num w:numId="26">
    <w:abstractNumId w:val="6"/>
  </w:num>
  <w:num w:numId="27">
    <w:abstractNumId w:val="14"/>
  </w:num>
  <w:num w:numId="28">
    <w:abstractNumId w:val="22"/>
  </w:num>
  <w:num w:numId="29">
    <w:abstractNumId w:val="4"/>
  </w:num>
  <w:num w:numId="30">
    <w:abstractNumId w:val="25"/>
  </w:num>
  <w:num w:numId="31">
    <w:abstractNumId w:val="32"/>
  </w:num>
  <w:num w:numId="32">
    <w:abstractNumId w:val="21"/>
  </w:num>
  <w:num w:numId="33">
    <w:abstractNumId w:val="17"/>
  </w:num>
  <w:num w:numId="34">
    <w:abstractNumId w:val="24"/>
  </w:num>
  <w:num w:numId="35">
    <w:abstractNumId w:val="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D5"/>
    <w:rsid w:val="000E1F3B"/>
    <w:rsid w:val="001D6F03"/>
    <w:rsid w:val="00241548"/>
    <w:rsid w:val="00255AE7"/>
    <w:rsid w:val="0027070F"/>
    <w:rsid w:val="002A6578"/>
    <w:rsid w:val="002B1092"/>
    <w:rsid w:val="002E0FD2"/>
    <w:rsid w:val="0038549E"/>
    <w:rsid w:val="003C4BF2"/>
    <w:rsid w:val="0040142D"/>
    <w:rsid w:val="0040571B"/>
    <w:rsid w:val="00450447"/>
    <w:rsid w:val="004B0EA1"/>
    <w:rsid w:val="004D766D"/>
    <w:rsid w:val="004D7676"/>
    <w:rsid w:val="00504F83"/>
    <w:rsid w:val="005A4FBE"/>
    <w:rsid w:val="005D2CF1"/>
    <w:rsid w:val="005E046F"/>
    <w:rsid w:val="006006F5"/>
    <w:rsid w:val="006A5D45"/>
    <w:rsid w:val="006D2E66"/>
    <w:rsid w:val="006F42D7"/>
    <w:rsid w:val="00716196"/>
    <w:rsid w:val="0073653F"/>
    <w:rsid w:val="007C41CD"/>
    <w:rsid w:val="007F4AEA"/>
    <w:rsid w:val="008062F6"/>
    <w:rsid w:val="0088501B"/>
    <w:rsid w:val="008E3581"/>
    <w:rsid w:val="00905289"/>
    <w:rsid w:val="00943803"/>
    <w:rsid w:val="009C5CF5"/>
    <w:rsid w:val="00A32591"/>
    <w:rsid w:val="00A77ABF"/>
    <w:rsid w:val="00A863E9"/>
    <w:rsid w:val="00A91707"/>
    <w:rsid w:val="00B022C4"/>
    <w:rsid w:val="00B559E9"/>
    <w:rsid w:val="00B72222"/>
    <w:rsid w:val="00B80650"/>
    <w:rsid w:val="00C36FAA"/>
    <w:rsid w:val="00CA55CC"/>
    <w:rsid w:val="00D65596"/>
    <w:rsid w:val="00DA3555"/>
    <w:rsid w:val="00DC6BCD"/>
    <w:rsid w:val="00E92B57"/>
    <w:rsid w:val="00ED7AB9"/>
    <w:rsid w:val="00EE5BBE"/>
    <w:rsid w:val="00F47BD5"/>
    <w:rsid w:val="00F65492"/>
    <w:rsid w:val="00FB0705"/>
    <w:rsid w:val="00FD7347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374681"/>
  <w15:docId w15:val="{A0B20A26-6D16-42E8-A1D4-E37FB2D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F7F6-AE5D-44CD-85BD-FCB1059E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Dijk, Hanneke van (CD)</dc:creator>
  <cp:lastModifiedBy>Rob-Rüssel, Fieke (CD)</cp:lastModifiedBy>
  <cp:revision>2</cp:revision>
  <cp:lastPrinted>2022-10-04T14:21:00Z</cp:lastPrinted>
  <dcterms:created xsi:type="dcterms:W3CDTF">2023-08-16T14:38:00Z</dcterms:created>
  <dcterms:modified xsi:type="dcterms:W3CDTF">2023-08-16T14:38:00Z</dcterms:modified>
</cp:coreProperties>
</file>