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887"/>
        <w:gridCol w:w="900"/>
        <w:gridCol w:w="1260"/>
        <w:gridCol w:w="1440"/>
        <w:gridCol w:w="1260"/>
        <w:gridCol w:w="1260"/>
      </w:tblGrid>
      <w:tr w:rsidR="00215A83" w:rsidRPr="002F62E0" w:rsidTr="002570A3">
        <w:tc>
          <w:tcPr>
            <w:tcW w:w="9108" w:type="dxa"/>
            <w:gridSpan w:val="7"/>
            <w:tcBorders>
              <w:bottom w:val="single" w:sz="4" w:space="0" w:color="auto"/>
            </w:tcBorders>
            <w:shd w:val="clear" w:color="auto" w:fill="BFBFBF" w:themeFill="background1" w:themeFillShade="BF"/>
          </w:tcPr>
          <w:p w:rsidR="00215A83" w:rsidRPr="002F62E0" w:rsidRDefault="00215A83" w:rsidP="00E54203">
            <w:pPr>
              <w:spacing w:line="260" w:lineRule="exact"/>
              <w:rPr>
                <w:rFonts w:ascii="Lucida Sans" w:hAnsi="Lucida Sans"/>
                <w:b/>
                <w:sz w:val="20"/>
                <w:szCs w:val="20"/>
              </w:rPr>
            </w:pPr>
            <w:bookmarkStart w:id="0" w:name="_GoBack"/>
            <w:bookmarkEnd w:id="0"/>
            <w:r w:rsidRPr="002F62E0">
              <w:rPr>
                <w:rFonts w:ascii="Lucida Sans" w:hAnsi="Lucida Sans"/>
                <w:b/>
                <w:sz w:val="20"/>
                <w:szCs w:val="20"/>
              </w:rPr>
              <w:t xml:space="preserve">In de onderhandeling betrokken </w:t>
            </w:r>
            <w:r w:rsidR="00E54203">
              <w:rPr>
                <w:rFonts w:ascii="Lucida Sans" w:hAnsi="Lucida Sans"/>
                <w:b/>
                <w:sz w:val="20"/>
                <w:szCs w:val="20"/>
              </w:rPr>
              <w:t>rechthebbende objecten</w:t>
            </w:r>
            <w:r w:rsidRPr="002F62E0">
              <w:rPr>
                <w:rFonts w:ascii="Lucida Sans" w:hAnsi="Lucida Sans"/>
                <w:b/>
                <w:sz w:val="20"/>
                <w:szCs w:val="20"/>
              </w:rPr>
              <w:t xml:space="preserve"> uitgesplitst per soort recht (onderhandeling gaat bijv. over: eigendom/erfpacht/opstalrecht/pacht/huur/anders)</w:t>
            </w:r>
          </w:p>
        </w:tc>
      </w:tr>
      <w:tr w:rsidR="00215A83" w:rsidRPr="002F62E0" w:rsidTr="00E54203">
        <w:tc>
          <w:tcPr>
            <w:tcW w:w="1101" w:type="dxa"/>
            <w:shd w:val="clear" w:color="auto" w:fill="D9D9D9" w:themeFill="background1" w:themeFillShade="D9"/>
          </w:tcPr>
          <w:p w:rsidR="00E54203" w:rsidRDefault="00E54203" w:rsidP="0047613F">
            <w:pPr>
              <w:spacing w:line="260" w:lineRule="exact"/>
              <w:rPr>
                <w:rFonts w:ascii="Lucida Sans" w:hAnsi="Lucida Sans"/>
                <w:b/>
                <w:sz w:val="20"/>
                <w:szCs w:val="20"/>
              </w:rPr>
            </w:pPr>
            <w:r>
              <w:rPr>
                <w:rFonts w:ascii="Lucida Sans" w:hAnsi="Lucida Sans"/>
                <w:b/>
                <w:sz w:val="20"/>
                <w:szCs w:val="20"/>
              </w:rPr>
              <w:t>Object</w:t>
            </w:r>
          </w:p>
          <w:p w:rsidR="00215A83" w:rsidRPr="002F62E0" w:rsidRDefault="00E54203" w:rsidP="0047613F">
            <w:pPr>
              <w:spacing w:line="260" w:lineRule="exact"/>
              <w:rPr>
                <w:rFonts w:ascii="Lucida Sans" w:hAnsi="Lucida Sans"/>
                <w:b/>
                <w:sz w:val="20"/>
                <w:szCs w:val="20"/>
              </w:rPr>
            </w:pPr>
            <w:r>
              <w:rPr>
                <w:rFonts w:ascii="Lucida Sans" w:hAnsi="Lucida Sans"/>
                <w:b/>
                <w:sz w:val="20"/>
                <w:szCs w:val="20"/>
              </w:rPr>
              <w:t>nummer</w:t>
            </w:r>
            <w:r w:rsidR="00215A83" w:rsidRPr="002F62E0">
              <w:rPr>
                <w:rFonts w:ascii="Lucida Sans" w:hAnsi="Lucida Sans"/>
                <w:b/>
                <w:sz w:val="20"/>
                <w:szCs w:val="20"/>
              </w:rPr>
              <w:t>.</w:t>
            </w:r>
          </w:p>
        </w:tc>
        <w:tc>
          <w:tcPr>
            <w:tcW w:w="1887" w:type="dxa"/>
            <w:shd w:val="clear" w:color="auto" w:fill="D9D9D9" w:themeFill="background1" w:themeFillShade="D9"/>
          </w:tcPr>
          <w:p w:rsidR="00215A83" w:rsidRPr="002F62E0" w:rsidRDefault="00215A83" w:rsidP="0047613F">
            <w:pPr>
              <w:spacing w:line="260" w:lineRule="exact"/>
              <w:rPr>
                <w:rFonts w:ascii="Lucida Sans" w:hAnsi="Lucida Sans"/>
                <w:b/>
                <w:sz w:val="20"/>
                <w:szCs w:val="20"/>
              </w:rPr>
            </w:pPr>
            <w:r w:rsidRPr="002F62E0">
              <w:rPr>
                <w:rFonts w:ascii="Lucida Sans" w:hAnsi="Lucida Sans"/>
                <w:b/>
                <w:sz w:val="20"/>
                <w:szCs w:val="20"/>
              </w:rPr>
              <w:t>Kadastrale gemeente</w:t>
            </w:r>
          </w:p>
        </w:tc>
        <w:tc>
          <w:tcPr>
            <w:tcW w:w="900" w:type="dxa"/>
            <w:shd w:val="clear" w:color="auto" w:fill="D9D9D9" w:themeFill="background1" w:themeFillShade="D9"/>
          </w:tcPr>
          <w:p w:rsidR="00215A83" w:rsidRPr="002F62E0" w:rsidRDefault="00215A83" w:rsidP="0047613F">
            <w:pPr>
              <w:spacing w:line="260" w:lineRule="exact"/>
              <w:rPr>
                <w:rFonts w:ascii="Lucida Sans" w:hAnsi="Lucida Sans"/>
                <w:b/>
                <w:sz w:val="20"/>
                <w:szCs w:val="20"/>
              </w:rPr>
            </w:pPr>
            <w:r w:rsidRPr="002F62E0">
              <w:rPr>
                <w:rFonts w:ascii="Lucida Sans" w:hAnsi="Lucida Sans"/>
                <w:b/>
                <w:sz w:val="20"/>
                <w:szCs w:val="20"/>
              </w:rPr>
              <w:t>Sectie</w:t>
            </w:r>
          </w:p>
        </w:tc>
        <w:tc>
          <w:tcPr>
            <w:tcW w:w="1260" w:type="dxa"/>
            <w:shd w:val="clear" w:color="auto" w:fill="D9D9D9" w:themeFill="background1" w:themeFillShade="D9"/>
          </w:tcPr>
          <w:p w:rsidR="00215A83" w:rsidRPr="002F62E0" w:rsidRDefault="00215A83" w:rsidP="0047613F">
            <w:pPr>
              <w:spacing w:line="260" w:lineRule="exact"/>
              <w:rPr>
                <w:rFonts w:ascii="Lucida Sans" w:hAnsi="Lucida Sans"/>
                <w:b/>
                <w:sz w:val="20"/>
                <w:szCs w:val="20"/>
              </w:rPr>
            </w:pPr>
            <w:r w:rsidRPr="002F62E0">
              <w:rPr>
                <w:rFonts w:ascii="Lucida Sans" w:hAnsi="Lucida Sans"/>
                <w:b/>
                <w:sz w:val="20"/>
                <w:szCs w:val="20"/>
              </w:rPr>
              <w:t>Nummer</w:t>
            </w:r>
          </w:p>
        </w:tc>
        <w:tc>
          <w:tcPr>
            <w:tcW w:w="1440" w:type="dxa"/>
            <w:shd w:val="clear" w:color="auto" w:fill="D9D9D9" w:themeFill="background1" w:themeFillShade="D9"/>
          </w:tcPr>
          <w:p w:rsidR="00215A83" w:rsidRPr="002F62E0" w:rsidRDefault="00215A83" w:rsidP="0047613F">
            <w:pPr>
              <w:spacing w:line="260" w:lineRule="exact"/>
              <w:rPr>
                <w:rFonts w:ascii="Lucida Sans" w:hAnsi="Lucida Sans"/>
                <w:b/>
                <w:sz w:val="20"/>
                <w:szCs w:val="20"/>
              </w:rPr>
            </w:pPr>
            <w:r w:rsidRPr="002F62E0">
              <w:rPr>
                <w:rFonts w:ascii="Lucida Sans" w:hAnsi="Lucida Sans"/>
                <w:b/>
                <w:sz w:val="20"/>
                <w:szCs w:val="20"/>
              </w:rPr>
              <w:t>Kadastrale grootte (</w:t>
            </w:r>
            <w:r w:rsidR="0047613F">
              <w:rPr>
                <w:rFonts w:ascii="Lucida Sans" w:hAnsi="Lucida Sans"/>
                <w:b/>
                <w:sz w:val="20"/>
                <w:szCs w:val="20"/>
              </w:rPr>
              <w:t>m</w:t>
            </w:r>
            <w:r w:rsidR="0047613F">
              <w:rPr>
                <w:rFonts w:ascii="Verdana" w:hAnsi="Verdana"/>
                <w:b/>
                <w:sz w:val="20"/>
                <w:szCs w:val="20"/>
              </w:rPr>
              <w:t>²</w:t>
            </w:r>
            <w:r w:rsidRPr="002F62E0">
              <w:rPr>
                <w:rFonts w:ascii="Lucida Sans" w:hAnsi="Lucida Sans"/>
                <w:b/>
                <w:sz w:val="20"/>
                <w:szCs w:val="20"/>
              </w:rPr>
              <w:t>)</w:t>
            </w:r>
          </w:p>
        </w:tc>
        <w:tc>
          <w:tcPr>
            <w:tcW w:w="1260" w:type="dxa"/>
            <w:shd w:val="clear" w:color="auto" w:fill="D9D9D9" w:themeFill="background1" w:themeFillShade="D9"/>
          </w:tcPr>
          <w:p w:rsidR="00215A83" w:rsidRPr="002F62E0" w:rsidRDefault="00215A83" w:rsidP="0047613F">
            <w:pPr>
              <w:spacing w:line="260" w:lineRule="exact"/>
              <w:rPr>
                <w:rFonts w:ascii="Lucida Sans" w:hAnsi="Lucida Sans"/>
                <w:b/>
                <w:sz w:val="20"/>
                <w:szCs w:val="20"/>
              </w:rPr>
            </w:pPr>
            <w:r w:rsidRPr="002F62E0">
              <w:rPr>
                <w:rFonts w:ascii="Lucida Sans" w:hAnsi="Lucida Sans"/>
                <w:b/>
                <w:sz w:val="20"/>
                <w:szCs w:val="20"/>
              </w:rPr>
              <w:t>Benodigd (</w:t>
            </w:r>
            <w:r w:rsidR="0047613F">
              <w:rPr>
                <w:rFonts w:ascii="Lucida Sans" w:hAnsi="Lucida Sans"/>
                <w:b/>
                <w:sz w:val="20"/>
                <w:szCs w:val="20"/>
              </w:rPr>
              <w:t>m</w:t>
            </w:r>
            <w:r w:rsidR="0047613F">
              <w:rPr>
                <w:rFonts w:ascii="Verdana" w:hAnsi="Verdana"/>
                <w:b/>
                <w:sz w:val="20"/>
                <w:szCs w:val="20"/>
              </w:rPr>
              <w:t>²</w:t>
            </w:r>
            <w:r w:rsidRPr="002F62E0">
              <w:rPr>
                <w:rFonts w:ascii="Lucida Sans" w:hAnsi="Lucida Sans"/>
                <w:b/>
                <w:sz w:val="20"/>
                <w:szCs w:val="20"/>
              </w:rPr>
              <w:t>):</w:t>
            </w:r>
          </w:p>
        </w:tc>
        <w:tc>
          <w:tcPr>
            <w:tcW w:w="1260" w:type="dxa"/>
            <w:shd w:val="clear" w:color="auto" w:fill="D9D9D9" w:themeFill="background1" w:themeFillShade="D9"/>
          </w:tcPr>
          <w:p w:rsidR="00215A83" w:rsidRPr="002F62E0" w:rsidRDefault="00215A83" w:rsidP="0047613F">
            <w:pPr>
              <w:spacing w:line="260" w:lineRule="exact"/>
              <w:rPr>
                <w:rFonts w:ascii="Lucida Sans" w:hAnsi="Lucida Sans"/>
                <w:b/>
                <w:sz w:val="20"/>
                <w:szCs w:val="20"/>
              </w:rPr>
            </w:pPr>
            <w:r w:rsidRPr="002F62E0">
              <w:rPr>
                <w:rFonts w:ascii="Lucida Sans" w:hAnsi="Lucida Sans"/>
                <w:b/>
                <w:sz w:val="20"/>
                <w:szCs w:val="20"/>
              </w:rPr>
              <w:t xml:space="preserve">Soort recht </w:t>
            </w:r>
          </w:p>
        </w:tc>
      </w:tr>
      <w:tr w:rsidR="00215A83" w:rsidRPr="002F62E0" w:rsidTr="00E54203">
        <w:tc>
          <w:tcPr>
            <w:tcW w:w="1101" w:type="dxa"/>
            <w:shd w:val="clear" w:color="auto" w:fill="auto"/>
          </w:tcPr>
          <w:p w:rsidR="00215A83" w:rsidRPr="002F62E0" w:rsidRDefault="00215A83" w:rsidP="0047613F">
            <w:pPr>
              <w:spacing w:line="260" w:lineRule="exact"/>
              <w:rPr>
                <w:rFonts w:ascii="Lucida Sans" w:hAnsi="Lucida Sans"/>
                <w:sz w:val="20"/>
                <w:szCs w:val="20"/>
              </w:rPr>
            </w:pPr>
            <w:r w:rsidRPr="002F62E0">
              <w:rPr>
                <w:rFonts w:ascii="Lucida Sans" w:hAnsi="Lucida Sans"/>
                <w:sz w:val="20"/>
                <w:szCs w:val="20"/>
              </w:rPr>
              <w:t>*</w:t>
            </w:r>
          </w:p>
        </w:tc>
        <w:tc>
          <w:tcPr>
            <w:tcW w:w="1887" w:type="dxa"/>
            <w:shd w:val="clear" w:color="auto" w:fill="auto"/>
          </w:tcPr>
          <w:p w:rsidR="00215A83" w:rsidRPr="002F62E0" w:rsidRDefault="00215A83" w:rsidP="0047613F">
            <w:pPr>
              <w:spacing w:line="260" w:lineRule="exact"/>
              <w:rPr>
                <w:rFonts w:ascii="Lucida Sans" w:hAnsi="Lucida Sans"/>
                <w:sz w:val="20"/>
                <w:szCs w:val="20"/>
              </w:rPr>
            </w:pPr>
            <w:r w:rsidRPr="002F62E0">
              <w:rPr>
                <w:rFonts w:ascii="Lucida Sans" w:hAnsi="Lucida Sans"/>
                <w:sz w:val="20"/>
                <w:szCs w:val="20"/>
              </w:rPr>
              <w:t>*</w:t>
            </w:r>
          </w:p>
        </w:tc>
        <w:tc>
          <w:tcPr>
            <w:tcW w:w="900" w:type="dxa"/>
            <w:shd w:val="clear" w:color="auto" w:fill="auto"/>
          </w:tcPr>
          <w:p w:rsidR="00215A83" w:rsidRPr="002F62E0" w:rsidRDefault="00215A83" w:rsidP="0047613F">
            <w:pPr>
              <w:spacing w:line="260" w:lineRule="exact"/>
              <w:rPr>
                <w:rFonts w:ascii="Lucida Sans" w:hAnsi="Lucida Sans"/>
                <w:sz w:val="20"/>
                <w:szCs w:val="20"/>
              </w:rPr>
            </w:pPr>
            <w:r w:rsidRPr="002F62E0">
              <w:rPr>
                <w:rFonts w:ascii="Lucida Sans" w:hAnsi="Lucida Sans"/>
                <w:sz w:val="20"/>
                <w:szCs w:val="20"/>
              </w:rPr>
              <w:t>*</w:t>
            </w:r>
          </w:p>
        </w:tc>
        <w:tc>
          <w:tcPr>
            <w:tcW w:w="1260" w:type="dxa"/>
            <w:shd w:val="clear" w:color="auto" w:fill="auto"/>
          </w:tcPr>
          <w:p w:rsidR="00215A83" w:rsidRPr="002F62E0" w:rsidRDefault="00215A83" w:rsidP="0047613F">
            <w:pPr>
              <w:spacing w:line="260" w:lineRule="exact"/>
              <w:rPr>
                <w:rFonts w:ascii="Lucida Sans" w:hAnsi="Lucida Sans"/>
                <w:sz w:val="20"/>
                <w:szCs w:val="20"/>
              </w:rPr>
            </w:pPr>
            <w:r w:rsidRPr="002F62E0">
              <w:rPr>
                <w:rFonts w:ascii="Lucida Sans" w:hAnsi="Lucida Sans"/>
                <w:sz w:val="20"/>
                <w:szCs w:val="20"/>
              </w:rPr>
              <w:t>*</w:t>
            </w:r>
          </w:p>
        </w:tc>
        <w:tc>
          <w:tcPr>
            <w:tcW w:w="1440" w:type="dxa"/>
            <w:shd w:val="clear" w:color="auto" w:fill="auto"/>
          </w:tcPr>
          <w:p w:rsidR="00215A83" w:rsidRPr="002F62E0" w:rsidRDefault="00215A83" w:rsidP="0047613F">
            <w:pPr>
              <w:spacing w:line="260" w:lineRule="exact"/>
              <w:jc w:val="right"/>
              <w:rPr>
                <w:rFonts w:ascii="Lucida Sans" w:hAnsi="Lucida Sans"/>
                <w:sz w:val="20"/>
                <w:szCs w:val="20"/>
              </w:rPr>
            </w:pPr>
            <w:r w:rsidRPr="002F62E0">
              <w:rPr>
                <w:rFonts w:ascii="Lucida Sans" w:hAnsi="Lucida Sans"/>
                <w:sz w:val="20"/>
                <w:szCs w:val="20"/>
              </w:rPr>
              <w:t>*</w:t>
            </w:r>
          </w:p>
        </w:tc>
        <w:tc>
          <w:tcPr>
            <w:tcW w:w="1260" w:type="dxa"/>
            <w:shd w:val="clear" w:color="auto" w:fill="auto"/>
          </w:tcPr>
          <w:p w:rsidR="00215A83" w:rsidRPr="002F62E0" w:rsidRDefault="00215A83" w:rsidP="0047613F">
            <w:pPr>
              <w:spacing w:line="260" w:lineRule="exact"/>
              <w:jc w:val="right"/>
              <w:rPr>
                <w:rFonts w:ascii="Lucida Sans" w:hAnsi="Lucida Sans"/>
                <w:sz w:val="20"/>
                <w:szCs w:val="20"/>
              </w:rPr>
            </w:pPr>
            <w:r w:rsidRPr="002F62E0">
              <w:rPr>
                <w:rFonts w:ascii="Lucida Sans" w:hAnsi="Lucida Sans"/>
                <w:sz w:val="20"/>
                <w:szCs w:val="20"/>
              </w:rPr>
              <w:t>*</w:t>
            </w:r>
          </w:p>
        </w:tc>
        <w:tc>
          <w:tcPr>
            <w:tcW w:w="1260" w:type="dxa"/>
            <w:shd w:val="clear" w:color="auto" w:fill="auto"/>
          </w:tcPr>
          <w:p w:rsidR="00215A83" w:rsidRPr="002F62E0" w:rsidRDefault="00215A83" w:rsidP="0047613F">
            <w:pPr>
              <w:spacing w:line="260" w:lineRule="exact"/>
              <w:rPr>
                <w:rFonts w:ascii="Lucida Sans" w:hAnsi="Lucida Sans"/>
                <w:sz w:val="20"/>
                <w:szCs w:val="20"/>
              </w:rPr>
            </w:pPr>
            <w:r w:rsidRPr="002F62E0">
              <w:rPr>
                <w:rFonts w:ascii="Lucida Sans" w:hAnsi="Lucida Sans"/>
                <w:sz w:val="20"/>
                <w:szCs w:val="20"/>
              </w:rPr>
              <w:t>*</w:t>
            </w:r>
          </w:p>
        </w:tc>
      </w:tr>
      <w:tr w:rsidR="00215A83" w:rsidRPr="002F62E0" w:rsidTr="00E54203">
        <w:tc>
          <w:tcPr>
            <w:tcW w:w="1101" w:type="dxa"/>
            <w:shd w:val="clear" w:color="auto" w:fill="auto"/>
          </w:tcPr>
          <w:p w:rsidR="00215A83" w:rsidRPr="002F62E0" w:rsidRDefault="00215A83" w:rsidP="0047613F">
            <w:pPr>
              <w:spacing w:line="260" w:lineRule="exact"/>
              <w:rPr>
                <w:rFonts w:ascii="Lucida Sans" w:hAnsi="Lucida Sans"/>
                <w:sz w:val="20"/>
                <w:szCs w:val="20"/>
              </w:rPr>
            </w:pPr>
          </w:p>
        </w:tc>
        <w:tc>
          <w:tcPr>
            <w:tcW w:w="1887" w:type="dxa"/>
            <w:shd w:val="clear" w:color="auto" w:fill="auto"/>
          </w:tcPr>
          <w:p w:rsidR="00215A83" w:rsidRPr="002F62E0" w:rsidRDefault="00215A83" w:rsidP="0047613F">
            <w:pPr>
              <w:spacing w:line="260" w:lineRule="exact"/>
              <w:rPr>
                <w:rFonts w:ascii="Lucida Sans" w:hAnsi="Lucida Sans"/>
                <w:sz w:val="20"/>
                <w:szCs w:val="20"/>
              </w:rPr>
            </w:pPr>
          </w:p>
        </w:tc>
        <w:tc>
          <w:tcPr>
            <w:tcW w:w="900" w:type="dxa"/>
            <w:shd w:val="clear" w:color="auto" w:fill="auto"/>
          </w:tcPr>
          <w:p w:rsidR="00215A83" w:rsidRPr="002F62E0" w:rsidRDefault="00215A83" w:rsidP="0047613F">
            <w:pPr>
              <w:spacing w:line="260" w:lineRule="exact"/>
              <w:rPr>
                <w:rFonts w:ascii="Lucida Sans" w:hAnsi="Lucida Sans"/>
                <w:sz w:val="20"/>
                <w:szCs w:val="20"/>
              </w:rPr>
            </w:pPr>
          </w:p>
        </w:tc>
        <w:tc>
          <w:tcPr>
            <w:tcW w:w="1260" w:type="dxa"/>
            <w:shd w:val="clear" w:color="auto" w:fill="auto"/>
          </w:tcPr>
          <w:p w:rsidR="00215A83" w:rsidRPr="002F62E0" w:rsidRDefault="00215A83" w:rsidP="0047613F">
            <w:pPr>
              <w:spacing w:line="260" w:lineRule="exact"/>
              <w:rPr>
                <w:rFonts w:ascii="Lucida Sans" w:hAnsi="Lucida Sans"/>
                <w:sz w:val="20"/>
                <w:szCs w:val="20"/>
              </w:rPr>
            </w:pPr>
          </w:p>
        </w:tc>
        <w:tc>
          <w:tcPr>
            <w:tcW w:w="1440" w:type="dxa"/>
            <w:shd w:val="clear" w:color="auto" w:fill="auto"/>
          </w:tcPr>
          <w:p w:rsidR="00215A83" w:rsidRPr="002F62E0" w:rsidRDefault="00215A83" w:rsidP="0047613F">
            <w:pPr>
              <w:spacing w:line="260" w:lineRule="exact"/>
              <w:jc w:val="right"/>
              <w:rPr>
                <w:rFonts w:ascii="Lucida Sans" w:hAnsi="Lucida Sans"/>
                <w:sz w:val="20"/>
                <w:szCs w:val="20"/>
              </w:rPr>
            </w:pPr>
          </w:p>
        </w:tc>
        <w:tc>
          <w:tcPr>
            <w:tcW w:w="1260" w:type="dxa"/>
            <w:shd w:val="clear" w:color="auto" w:fill="auto"/>
          </w:tcPr>
          <w:p w:rsidR="00215A83" w:rsidRPr="002F62E0" w:rsidRDefault="00215A83" w:rsidP="0047613F">
            <w:pPr>
              <w:spacing w:line="260" w:lineRule="exact"/>
              <w:jc w:val="right"/>
              <w:rPr>
                <w:rFonts w:ascii="Lucida Sans" w:hAnsi="Lucida Sans"/>
                <w:sz w:val="20"/>
                <w:szCs w:val="20"/>
              </w:rPr>
            </w:pPr>
          </w:p>
        </w:tc>
        <w:tc>
          <w:tcPr>
            <w:tcW w:w="1260" w:type="dxa"/>
            <w:shd w:val="clear" w:color="auto" w:fill="auto"/>
          </w:tcPr>
          <w:p w:rsidR="00215A83" w:rsidRPr="002F62E0" w:rsidRDefault="00215A83" w:rsidP="0047613F">
            <w:pPr>
              <w:spacing w:line="260" w:lineRule="exact"/>
              <w:rPr>
                <w:rFonts w:ascii="Lucida Sans" w:hAnsi="Lucida Sans"/>
                <w:sz w:val="20"/>
                <w:szCs w:val="20"/>
              </w:rPr>
            </w:pPr>
          </w:p>
        </w:tc>
      </w:tr>
      <w:tr w:rsidR="00215A83" w:rsidRPr="002F62E0" w:rsidTr="00E54203">
        <w:tc>
          <w:tcPr>
            <w:tcW w:w="1101" w:type="dxa"/>
            <w:shd w:val="clear" w:color="auto" w:fill="auto"/>
          </w:tcPr>
          <w:p w:rsidR="00215A83" w:rsidRPr="002F62E0" w:rsidRDefault="00215A83" w:rsidP="0047613F">
            <w:pPr>
              <w:spacing w:line="260" w:lineRule="exact"/>
              <w:rPr>
                <w:rFonts w:ascii="Lucida Sans" w:hAnsi="Lucida Sans"/>
                <w:sz w:val="20"/>
                <w:szCs w:val="20"/>
              </w:rPr>
            </w:pPr>
          </w:p>
        </w:tc>
        <w:tc>
          <w:tcPr>
            <w:tcW w:w="1887" w:type="dxa"/>
            <w:shd w:val="clear" w:color="auto" w:fill="auto"/>
          </w:tcPr>
          <w:p w:rsidR="00215A83" w:rsidRPr="002F62E0" w:rsidRDefault="00215A83" w:rsidP="0047613F">
            <w:pPr>
              <w:spacing w:line="260" w:lineRule="exact"/>
              <w:rPr>
                <w:rFonts w:ascii="Lucida Sans" w:hAnsi="Lucida Sans"/>
                <w:sz w:val="20"/>
                <w:szCs w:val="20"/>
              </w:rPr>
            </w:pPr>
          </w:p>
        </w:tc>
        <w:tc>
          <w:tcPr>
            <w:tcW w:w="900" w:type="dxa"/>
            <w:shd w:val="clear" w:color="auto" w:fill="auto"/>
          </w:tcPr>
          <w:p w:rsidR="00215A83" w:rsidRPr="002F62E0" w:rsidRDefault="00215A83" w:rsidP="0047613F">
            <w:pPr>
              <w:spacing w:line="260" w:lineRule="exact"/>
              <w:rPr>
                <w:rFonts w:ascii="Lucida Sans" w:hAnsi="Lucida Sans"/>
                <w:sz w:val="20"/>
                <w:szCs w:val="20"/>
              </w:rPr>
            </w:pPr>
          </w:p>
        </w:tc>
        <w:tc>
          <w:tcPr>
            <w:tcW w:w="1260" w:type="dxa"/>
            <w:shd w:val="clear" w:color="auto" w:fill="auto"/>
          </w:tcPr>
          <w:p w:rsidR="00215A83" w:rsidRPr="002F62E0" w:rsidRDefault="00215A83" w:rsidP="0047613F">
            <w:pPr>
              <w:spacing w:line="260" w:lineRule="exact"/>
              <w:rPr>
                <w:rFonts w:ascii="Lucida Sans" w:hAnsi="Lucida Sans"/>
                <w:sz w:val="20"/>
                <w:szCs w:val="20"/>
              </w:rPr>
            </w:pPr>
          </w:p>
        </w:tc>
        <w:tc>
          <w:tcPr>
            <w:tcW w:w="1440" w:type="dxa"/>
            <w:shd w:val="clear" w:color="auto" w:fill="auto"/>
          </w:tcPr>
          <w:p w:rsidR="00215A83" w:rsidRPr="002F62E0" w:rsidRDefault="00215A83" w:rsidP="0047613F">
            <w:pPr>
              <w:spacing w:line="260" w:lineRule="exact"/>
              <w:jc w:val="right"/>
              <w:rPr>
                <w:rFonts w:ascii="Lucida Sans" w:hAnsi="Lucida Sans"/>
                <w:sz w:val="20"/>
                <w:szCs w:val="20"/>
              </w:rPr>
            </w:pPr>
          </w:p>
        </w:tc>
        <w:tc>
          <w:tcPr>
            <w:tcW w:w="1260" w:type="dxa"/>
            <w:shd w:val="clear" w:color="auto" w:fill="auto"/>
          </w:tcPr>
          <w:p w:rsidR="00215A83" w:rsidRPr="002F62E0" w:rsidRDefault="00215A83" w:rsidP="0047613F">
            <w:pPr>
              <w:spacing w:line="260" w:lineRule="exact"/>
              <w:jc w:val="right"/>
              <w:rPr>
                <w:rFonts w:ascii="Lucida Sans" w:hAnsi="Lucida Sans"/>
                <w:sz w:val="20"/>
                <w:szCs w:val="20"/>
              </w:rPr>
            </w:pPr>
          </w:p>
        </w:tc>
        <w:tc>
          <w:tcPr>
            <w:tcW w:w="1260" w:type="dxa"/>
            <w:shd w:val="clear" w:color="auto" w:fill="auto"/>
          </w:tcPr>
          <w:p w:rsidR="00215A83" w:rsidRPr="002F62E0" w:rsidRDefault="00215A83" w:rsidP="0047613F">
            <w:pPr>
              <w:spacing w:line="260" w:lineRule="exact"/>
              <w:rPr>
                <w:rFonts w:ascii="Lucida Sans" w:hAnsi="Lucida Sans"/>
                <w:sz w:val="20"/>
                <w:szCs w:val="20"/>
              </w:rPr>
            </w:pPr>
          </w:p>
        </w:tc>
      </w:tr>
      <w:tr w:rsidR="00215A83" w:rsidRPr="002F62E0" w:rsidTr="00E54203">
        <w:tc>
          <w:tcPr>
            <w:tcW w:w="1101" w:type="dxa"/>
            <w:shd w:val="clear" w:color="auto" w:fill="auto"/>
          </w:tcPr>
          <w:p w:rsidR="00215A83" w:rsidRPr="002F62E0" w:rsidRDefault="00215A83" w:rsidP="0047613F">
            <w:pPr>
              <w:spacing w:line="260" w:lineRule="exact"/>
              <w:rPr>
                <w:rFonts w:ascii="Lucida Sans" w:hAnsi="Lucida Sans"/>
                <w:b/>
                <w:sz w:val="20"/>
                <w:szCs w:val="20"/>
              </w:rPr>
            </w:pPr>
          </w:p>
        </w:tc>
        <w:tc>
          <w:tcPr>
            <w:tcW w:w="1887" w:type="dxa"/>
            <w:shd w:val="clear" w:color="auto" w:fill="auto"/>
          </w:tcPr>
          <w:p w:rsidR="00215A83" w:rsidRPr="002F62E0" w:rsidRDefault="00215A83" w:rsidP="0047613F">
            <w:pPr>
              <w:spacing w:line="260" w:lineRule="exact"/>
              <w:rPr>
                <w:rFonts w:ascii="Lucida Sans" w:hAnsi="Lucida Sans"/>
                <w:sz w:val="20"/>
                <w:szCs w:val="20"/>
              </w:rPr>
            </w:pPr>
          </w:p>
        </w:tc>
        <w:tc>
          <w:tcPr>
            <w:tcW w:w="900" w:type="dxa"/>
            <w:shd w:val="clear" w:color="auto" w:fill="auto"/>
          </w:tcPr>
          <w:p w:rsidR="00215A83" w:rsidRPr="002F62E0" w:rsidRDefault="00215A83" w:rsidP="0047613F">
            <w:pPr>
              <w:spacing w:line="260" w:lineRule="exact"/>
              <w:rPr>
                <w:rFonts w:ascii="Lucida Sans" w:hAnsi="Lucida Sans"/>
                <w:sz w:val="20"/>
                <w:szCs w:val="20"/>
              </w:rPr>
            </w:pPr>
          </w:p>
        </w:tc>
        <w:tc>
          <w:tcPr>
            <w:tcW w:w="1260" w:type="dxa"/>
            <w:shd w:val="clear" w:color="auto" w:fill="auto"/>
          </w:tcPr>
          <w:p w:rsidR="00215A83" w:rsidRPr="002F62E0" w:rsidRDefault="00215A83" w:rsidP="0047613F">
            <w:pPr>
              <w:spacing w:line="260" w:lineRule="exact"/>
              <w:rPr>
                <w:rFonts w:ascii="Lucida Sans" w:hAnsi="Lucida Sans"/>
                <w:sz w:val="20"/>
                <w:szCs w:val="20"/>
              </w:rPr>
            </w:pPr>
          </w:p>
        </w:tc>
        <w:tc>
          <w:tcPr>
            <w:tcW w:w="1440" w:type="dxa"/>
            <w:shd w:val="clear" w:color="auto" w:fill="auto"/>
          </w:tcPr>
          <w:p w:rsidR="00215A83" w:rsidRPr="002F62E0" w:rsidRDefault="00215A83" w:rsidP="0047613F">
            <w:pPr>
              <w:spacing w:line="260" w:lineRule="exact"/>
              <w:jc w:val="right"/>
              <w:rPr>
                <w:rFonts w:ascii="Lucida Sans" w:hAnsi="Lucida Sans"/>
                <w:sz w:val="20"/>
                <w:szCs w:val="20"/>
              </w:rPr>
            </w:pPr>
          </w:p>
        </w:tc>
        <w:tc>
          <w:tcPr>
            <w:tcW w:w="1260" w:type="dxa"/>
            <w:shd w:val="clear" w:color="auto" w:fill="auto"/>
          </w:tcPr>
          <w:p w:rsidR="00215A83" w:rsidRPr="002F62E0" w:rsidRDefault="00215A83" w:rsidP="0047613F">
            <w:pPr>
              <w:spacing w:line="260" w:lineRule="exact"/>
              <w:jc w:val="right"/>
              <w:rPr>
                <w:rFonts w:ascii="Lucida Sans" w:hAnsi="Lucida Sans"/>
                <w:sz w:val="20"/>
                <w:szCs w:val="20"/>
              </w:rPr>
            </w:pPr>
          </w:p>
        </w:tc>
        <w:tc>
          <w:tcPr>
            <w:tcW w:w="1260" w:type="dxa"/>
            <w:shd w:val="clear" w:color="auto" w:fill="auto"/>
          </w:tcPr>
          <w:p w:rsidR="00215A83" w:rsidRPr="002F62E0" w:rsidRDefault="00215A83" w:rsidP="0047613F">
            <w:pPr>
              <w:spacing w:line="260" w:lineRule="exact"/>
              <w:rPr>
                <w:rFonts w:ascii="Lucida Sans" w:hAnsi="Lucida Sans"/>
                <w:sz w:val="20"/>
                <w:szCs w:val="20"/>
              </w:rPr>
            </w:pPr>
          </w:p>
        </w:tc>
      </w:tr>
      <w:tr w:rsidR="00215A83" w:rsidRPr="002F62E0" w:rsidTr="00E54203">
        <w:tc>
          <w:tcPr>
            <w:tcW w:w="1101" w:type="dxa"/>
            <w:shd w:val="clear" w:color="auto" w:fill="auto"/>
          </w:tcPr>
          <w:p w:rsidR="00215A83" w:rsidRPr="002F62E0" w:rsidRDefault="00215A83" w:rsidP="0047613F">
            <w:pPr>
              <w:spacing w:line="260" w:lineRule="exact"/>
              <w:rPr>
                <w:rFonts w:ascii="Lucida Sans" w:hAnsi="Lucida Sans"/>
                <w:sz w:val="20"/>
                <w:szCs w:val="20"/>
              </w:rPr>
            </w:pPr>
          </w:p>
        </w:tc>
        <w:tc>
          <w:tcPr>
            <w:tcW w:w="1887" w:type="dxa"/>
            <w:shd w:val="clear" w:color="auto" w:fill="auto"/>
          </w:tcPr>
          <w:p w:rsidR="00215A83" w:rsidRPr="002F62E0" w:rsidRDefault="00215A83" w:rsidP="0047613F">
            <w:pPr>
              <w:spacing w:line="260" w:lineRule="exact"/>
              <w:rPr>
                <w:rFonts w:ascii="Lucida Sans" w:hAnsi="Lucida Sans"/>
                <w:sz w:val="20"/>
                <w:szCs w:val="20"/>
              </w:rPr>
            </w:pPr>
          </w:p>
        </w:tc>
        <w:tc>
          <w:tcPr>
            <w:tcW w:w="900" w:type="dxa"/>
            <w:shd w:val="clear" w:color="auto" w:fill="auto"/>
          </w:tcPr>
          <w:p w:rsidR="00215A83" w:rsidRPr="002F62E0" w:rsidRDefault="00215A83" w:rsidP="0047613F">
            <w:pPr>
              <w:spacing w:line="260" w:lineRule="exact"/>
              <w:rPr>
                <w:rFonts w:ascii="Lucida Sans" w:hAnsi="Lucida Sans"/>
                <w:sz w:val="20"/>
                <w:szCs w:val="20"/>
              </w:rPr>
            </w:pPr>
          </w:p>
        </w:tc>
        <w:tc>
          <w:tcPr>
            <w:tcW w:w="1260" w:type="dxa"/>
            <w:shd w:val="clear" w:color="auto" w:fill="auto"/>
          </w:tcPr>
          <w:p w:rsidR="00215A83" w:rsidRPr="002F62E0" w:rsidRDefault="00215A83" w:rsidP="0047613F">
            <w:pPr>
              <w:spacing w:line="260" w:lineRule="exact"/>
              <w:rPr>
                <w:rFonts w:ascii="Lucida Sans" w:hAnsi="Lucida Sans"/>
                <w:sz w:val="20"/>
                <w:szCs w:val="20"/>
              </w:rPr>
            </w:pPr>
          </w:p>
        </w:tc>
        <w:tc>
          <w:tcPr>
            <w:tcW w:w="1440" w:type="dxa"/>
            <w:shd w:val="clear" w:color="auto" w:fill="auto"/>
          </w:tcPr>
          <w:p w:rsidR="00215A83" w:rsidRPr="002F62E0" w:rsidRDefault="00215A83" w:rsidP="0047613F">
            <w:pPr>
              <w:spacing w:line="260" w:lineRule="exact"/>
              <w:jc w:val="right"/>
              <w:rPr>
                <w:rFonts w:ascii="Lucida Sans" w:hAnsi="Lucida Sans"/>
                <w:sz w:val="20"/>
                <w:szCs w:val="20"/>
              </w:rPr>
            </w:pPr>
          </w:p>
        </w:tc>
        <w:tc>
          <w:tcPr>
            <w:tcW w:w="1260" w:type="dxa"/>
            <w:shd w:val="clear" w:color="auto" w:fill="auto"/>
          </w:tcPr>
          <w:p w:rsidR="00215A83" w:rsidRPr="002F62E0" w:rsidRDefault="00215A83" w:rsidP="0047613F">
            <w:pPr>
              <w:spacing w:line="260" w:lineRule="exact"/>
              <w:jc w:val="right"/>
              <w:rPr>
                <w:rFonts w:ascii="Lucida Sans" w:hAnsi="Lucida Sans"/>
                <w:sz w:val="20"/>
                <w:szCs w:val="20"/>
              </w:rPr>
            </w:pPr>
          </w:p>
        </w:tc>
        <w:tc>
          <w:tcPr>
            <w:tcW w:w="1260" w:type="dxa"/>
            <w:shd w:val="clear" w:color="auto" w:fill="auto"/>
          </w:tcPr>
          <w:p w:rsidR="00215A83" w:rsidRPr="002F62E0" w:rsidRDefault="00215A83" w:rsidP="0047613F">
            <w:pPr>
              <w:spacing w:line="260" w:lineRule="exact"/>
              <w:rPr>
                <w:rFonts w:ascii="Lucida Sans" w:hAnsi="Lucida Sans"/>
                <w:sz w:val="20"/>
                <w:szCs w:val="20"/>
              </w:rPr>
            </w:pPr>
          </w:p>
        </w:tc>
      </w:tr>
      <w:tr w:rsidR="00215A83" w:rsidRPr="002F62E0" w:rsidTr="00E54203">
        <w:tc>
          <w:tcPr>
            <w:tcW w:w="1101" w:type="dxa"/>
            <w:shd w:val="clear" w:color="auto" w:fill="auto"/>
          </w:tcPr>
          <w:p w:rsidR="00215A83" w:rsidRPr="002F62E0" w:rsidRDefault="00215A83" w:rsidP="0047613F">
            <w:pPr>
              <w:spacing w:line="260" w:lineRule="exact"/>
              <w:rPr>
                <w:rFonts w:ascii="Lucida Sans" w:hAnsi="Lucida Sans"/>
                <w:sz w:val="20"/>
                <w:szCs w:val="20"/>
              </w:rPr>
            </w:pPr>
          </w:p>
        </w:tc>
        <w:tc>
          <w:tcPr>
            <w:tcW w:w="1887" w:type="dxa"/>
            <w:shd w:val="clear" w:color="auto" w:fill="auto"/>
          </w:tcPr>
          <w:p w:rsidR="00215A83" w:rsidRPr="002F62E0" w:rsidRDefault="00215A83" w:rsidP="0047613F">
            <w:pPr>
              <w:spacing w:line="260" w:lineRule="exact"/>
              <w:rPr>
                <w:rFonts w:ascii="Lucida Sans" w:hAnsi="Lucida Sans"/>
                <w:sz w:val="20"/>
                <w:szCs w:val="20"/>
              </w:rPr>
            </w:pPr>
          </w:p>
        </w:tc>
        <w:tc>
          <w:tcPr>
            <w:tcW w:w="900" w:type="dxa"/>
            <w:shd w:val="clear" w:color="auto" w:fill="auto"/>
          </w:tcPr>
          <w:p w:rsidR="00215A83" w:rsidRPr="002F62E0" w:rsidRDefault="00215A83" w:rsidP="0047613F">
            <w:pPr>
              <w:spacing w:line="260" w:lineRule="exact"/>
              <w:rPr>
                <w:rFonts w:ascii="Lucida Sans" w:hAnsi="Lucida Sans"/>
                <w:sz w:val="20"/>
                <w:szCs w:val="20"/>
              </w:rPr>
            </w:pPr>
          </w:p>
        </w:tc>
        <w:tc>
          <w:tcPr>
            <w:tcW w:w="1260" w:type="dxa"/>
            <w:shd w:val="clear" w:color="auto" w:fill="auto"/>
          </w:tcPr>
          <w:p w:rsidR="00215A83" w:rsidRPr="002F62E0" w:rsidRDefault="00215A83" w:rsidP="0047613F">
            <w:pPr>
              <w:spacing w:line="260" w:lineRule="exact"/>
              <w:rPr>
                <w:rFonts w:ascii="Lucida Sans" w:hAnsi="Lucida Sans"/>
                <w:sz w:val="20"/>
                <w:szCs w:val="20"/>
              </w:rPr>
            </w:pPr>
          </w:p>
        </w:tc>
        <w:tc>
          <w:tcPr>
            <w:tcW w:w="1440" w:type="dxa"/>
            <w:shd w:val="clear" w:color="auto" w:fill="auto"/>
          </w:tcPr>
          <w:p w:rsidR="00215A83" w:rsidRPr="002F62E0" w:rsidRDefault="00215A83" w:rsidP="0047613F">
            <w:pPr>
              <w:spacing w:line="260" w:lineRule="exact"/>
              <w:jc w:val="right"/>
              <w:rPr>
                <w:rFonts w:ascii="Lucida Sans" w:hAnsi="Lucida Sans"/>
                <w:sz w:val="20"/>
                <w:szCs w:val="20"/>
              </w:rPr>
            </w:pPr>
          </w:p>
        </w:tc>
        <w:tc>
          <w:tcPr>
            <w:tcW w:w="1260" w:type="dxa"/>
            <w:shd w:val="clear" w:color="auto" w:fill="auto"/>
          </w:tcPr>
          <w:p w:rsidR="00215A83" w:rsidRPr="002F62E0" w:rsidRDefault="00215A83" w:rsidP="0047613F">
            <w:pPr>
              <w:spacing w:line="260" w:lineRule="exact"/>
              <w:jc w:val="right"/>
              <w:rPr>
                <w:rFonts w:ascii="Lucida Sans" w:hAnsi="Lucida Sans"/>
                <w:sz w:val="20"/>
                <w:szCs w:val="20"/>
              </w:rPr>
            </w:pPr>
          </w:p>
        </w:tc>
        <w:tc>
          <w:tcPr>
            <w:tcW w:w="1260" w:type="dxa"/>
            <w:shd w:val="clear" w:color="auto" w:fill="auto"/>
          </w:tcPr>
          <w:p w:rsidR="00215A83" w:rsidRPr="002F62E0" w:rsidRDefault="00215A83" w:rsidP="0047613F">
            <w:pPr>
              <w:spacing w:line="260" w:lineRule="exact"/>
              <w:rPr>
                <w:rFonts w:ascii="Lucida Sans" w:hAnsi="Lucida Sans"/>
                <w:sz w:val="20"/>
                <w:szCs w:val="20"/>
              </w:rPr>
            </w:pPr>
          </w:p>
        </w:tc>
      </w:tr>
    </w:tbl>
    <w:p w:rsidR="00215A83" w:rsidRPr="002F62E0" w:rsidRDefault="00215A83" w:rsidP="00215A83">
      <w:pPr>
        <w:rPr>
          <w:vanish/>
        </w:rPr>
      </w:pPr>
    </w:p>
    <w:p w:rsidR="00215A83" w:rsidRPr="002F62E0" w:rsidRDefault="00215A83" w:rsidP="00215A83">
      <w:pPr>
        <w:rPr>
          <w:vanish/>
        </w:rPr>
      </w:pPr>
    </w:p>
    <w:p w:rsidR="00215A83" w:rsidRDefault="00215A83" w:rsidP="00215A83">
      <w:pPr>
        <w:spacing w:line="260" w:lineRule="exact"/>
        <w:rPr>
          <w:rFonts w:ascii="Lucida Sans" w:hAnsi="Lucida Sans"/>
          <w:b/>
          <w:sz w:val="20"/>
          <w:szCs w:val="20"/>
        </w:rPr>
      </w:pPr>
    </w:p>
    <w:p w:rsidR="00215A83" w:rsidRDefault="00215A83" w:rsidP="00215A83">
      <w:pPr>
        <w:spacing w:line="260" w:lineRule="exact"/>
        <w:rPr>
          <w:rFonts w:ascii="Lucida Sans" w:hAnsi="Lucida Sans"/>
          <w:b/>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480"/>
      </w:tblGrid>
      <w:tr w:rsidR="00215A83" w:rsidRPr="002F62E0" w:rsidTr="002570A3">
        <w:tc>
          <w:tcPr>
            <w:tcW w:w="9108" w:type="dxa"/>
            <w:gridSpan w:val="2"/>
            <w:shd w:val="clear" w:color="auto" w:fill="BFBFBF" w:themeFill="background1" w:themeFillShade="BF"/>
          </w:tcPr>
          <w:p w:rsidR="00215A83" w:rsidRPr="002F62E0" w:rsidRDefault="000A6D97" w:rsidP="0047613F">
            <w:pPr>
              <w:spacing w:line="260" w:lineRule="exact"/>
              <w:rPr>
                <w:rFonts w:ascii="Lucida Sans" w:hAnsi="Lucida Sans"/>
                <w:b/>
                <w:sz w:val="20"/>
                <w:szCs w:val="20"/>
              </w:rPr>
            </w:pPr>
            <w:r>
              <w:rPr>
                <w:rFonts w:ascii="Lucida Sans" w:hAnsi="Lucida Sans"/>
                <w:b/>
                <w:sz w:val="20"/>
                <w:szCs w:val="20"/>
              </w:rPr>
              <w:t>Rechtsgeldig vertegenwoordigd door</w:t>
            </w:r>
            <w:r w:rsidR="00215A83" w:rsidRPr="002F62E0">
              <w:rPr>
                <w:rFonts w:ascii="Lucida Sans" w:hAnsi="Lucida Sans"/>
                <w:b/>
                <w:sz w:val="20"/>
                <w:szCs w:val="20"/>
              </w:rPr>
              <w:t>:</w:t>
            </w:r>
          </w:p>
        </w:tc>
      </w:tr>
      <w:tr w:rsidR="00215A83" w:rsidRPr="002F62E0" w:rsidTr="0047613F">
        <w:tc>
          <w:tcPr>
            <w:tcW w:w="2628" w:type="dxa"/>
            <w:tcBorders>
              <w:bottom w:val="single" w:sz="4" w:space="0" w:color="auto"/>
            </w:tcBorders>
            <w:shd w:val="clear" w:color="auto" w:fill="D9D9D9"/>
          </w:tcPr>
          <w:p w:rsidR="00215A83" w:rsidRPr="002F62E0" w:rsidRDefault="00215A83" w:rsidP="0047613F">
            <w:pPr>
              <w:spacing w:line="260" w:lineRule="exact"/>
              <w:jc w:val="right"/>
              <w:rPr>
                <w:rFonts w:ascii="Lucida Sans" w:hAnsi="Lucida Sans"/>
                <w:b/>
                <w:sz w:val="20"/>
                <w:szCs w:val="20"/>
              </w:rPr>
            </w:pPr>
            <w:r w:rsidRPr="002F62E0">
              <w:rPr>
                <w:rFonts w:ascii="Lucida Sans" w:hAnsi="Lucida Sans"/>
                <w:b/>
                <w:sz w:val="20"/>
                <w:szCs w:val="20"/>
              </w:rPr>
              <w:t>Naam:</w:t>
            </w:r>
          </w:p>
        </w:tc>
        <w:tc>
          <w:tcPr>
            <w:tcW w:w="6480" w:type="dxa"/>
            <w:shd w:val="clear" w:color="auto" w:fill="auto"/>
          </w:tcPr>
          <w:p w:rsidR="00215A83" w:rsidRPr="002F62E0" w:rsidRDefault="00215A83" w:rsidP="0047613F">
            <w:pPr>
              <w:spacing w:line="260" w:lineRule="exact"/>
              <w:rPr>
                <w:rFonts w:ascii="Lucida Sans" w:hAnsi="Lucida Sans"/>
                <w:sz w:val="20"/>
                <w:szCs w:val="20"/>
              </w:rPr>
            </w:pPr>
          </w:p>
        </w:tc>
      </w:tr>
      <w:tr w:rsidR="00215A83" w:rsidRPr="002F62E0" w:rsidTr="0047613F">
        <w:tc>
          <w:tcPr>
            <w:tcW w:w="2628" w:type="dxa"/>
            <w:shd w:val="clear" w:color="auto" w:fill="D9D9D9"/>
          </w:tcPr>
          <w:p w:rsidR="00215A83" w:rsidRPr="002F62E0" w:rsidRDefault="00215A83" w:rsidP="0047613F">
            <w:pPr>
              <w:spacing w:line="260" w:lineRule="exact"/>
              <w:jc w:val="right"/>
              <w:rPr>
                <w:rFonts w:ascii="Lucida Sans" w:hAnsi="Lucida Sans"/>
                <w:b/>
                <w:sz w:val="20"/>
                <w:szCs w:val="20"/>
              </w:rPr>
            </w:pPr>
            <w:r w:rsidRPr="002F62E0">
              <w:rPr>
                <w:rFonts w:ascii="Lucida Sans" w:hAnsi="Lucida Sans"/>
                <w:b/>
                <w:sz w:val="20"/>
                <w:szCs w:val="20"/>
              </w:rPr>
              <w:t>Adres:</w:t>
            </w:r>
          </w:p>
        </w:tc>
        <w:tc>
          <w:tcPr>
            <w:tcW w:w="6480" w:type="dxa"/>
            <w:shd w:val="clear" w:color="auto" w:fill="auto"/>
          </w:tcPr>
          <w:p w:rsidR="00215A83" w:rsidRPr="002F62E0" w:rsidRDefault="00215A83" w:rsidP="0047613F">
            <w:pPr>
              <w:spacing w:line="260" w:lineRule="exact"/>
              <w:rPr>
                <w:rFonts w:ascii="Lucida Sans" w:hAnsi="Lucida Sans"/>
                <w:sz w:val="20"/>
                <w:szCs w:val="20"/>
              </w:rPr>
            </w:pPr>
          </w:p>
        </w:tc>
      </w:tr>
      <w:tr w:rsidR="00215A83" w:rsidRPr="002F62E0" w:rsidTr="0047613F">
        <w:tc>
          <w:tcPr>
            <w:tcW w:w="2628" w:type="dxa"/>
            <w:shd w:val="clear" w:color="auto" w:fill="D9D9D9"/>
          </w:tcPr>
          <w:p w:rsidR="00215A83" w:rsidRPr="002F62E0" w:rsidRDefault="00215A83" w:rsidP="0047613F">
            <w:pPr>
              <w:spacing w:line="260" w:lineRule="exact"/>
              <w:jc w:val="right"/>
              <w:rPr>
                <w:rFonts w:ascii="Lucida Sans" w:hAnsi="Lucida Sans"/>
                <w:b/>
                <w:sz w:val="20"/>
                <w:szCs w:val="20"/>
              </w:rPr>
            </w:pPr>
            <w:r w:rsidRPr="002F62E0">
              <w:rPr>
                <w:rFonts w:ascii="Lucida Sans" w:hAnsi="Lucida Sans"/>
                <w:b/>
                <w:sz w:val="20"/>
                <w:szCs w:val="20"/>
              </w:rPr>
              <w:t>Postcode/woonplaats:</w:t>
            </w:r>
          </w:p>
        </w:tc>
        <w:tc>
          <w:tcPr>
            <w:tcW w:w="6480" w:type="dxa"/>
            <w:shd w:val="clear" w:color="auto" w:fill="auto"/>
          </w:tcPr>
          <w:p w:rsidR="00215A83" w:rsidRPr="002F62E0" w:rsidRDefault="00215A83" w:rsidP="0047613F">
            <w:pPr>
              <w:spacing w:line="260" w:lineRule="exact"/>
              <w:rPr>
                <w:rFonts w:ascii="Lucida Sans" w:hAnsi="Lucida Sans"/>
                <w:sz w:val="20"/>
                <w:szCs w:val="20"/>
              </w:rPr>
            </w:pPr>
          </w:p>
        </w:tc>
      </w:tr>
      <w:tr w:rsidR="00215A83" w:rsidRPr="002F62E0" w:rsidTr="0047613F">
        <w:tc>
          <w:tcPr>
            <w:tcW w:w="2628" w:type="dxa"/>
            <w:tcBorders>
              <w:bottom w:val="single" w:sz="4" w:space="0" w:color="auto"/>
            </w:tcBorders>
            <w:shd w:val="clear" w:color="auto" w:fill="D9D9D9"/>
          </w:tcPr>
          <w:p w:rsidR="00215A83" w:rsidRPr="002F62E0" w:rsidRDefault="00215A83" w:rsidP="0047613F">
            <w:pPr>
              <w:spacing w:line="260" w:lineRule="exact"/>
              <w:jc w:val="right"/>
              <w:rPr>
                <w:rFonts w:ascii="Lucida Sans" w:hAnsi="Lucida Sans"/>
                <w:b/>
                <w:sz w:val="20"/>
                <w:szCs w:val="20"/>
              </w:rPr>
            </w:pPr>
            <w:r w:rsidRPr="002F62E0">
              <w:rPr>
                <w:rFonts w:ascii="Lucida Sans" w:hAnsi="Lucida Sans"/>
                <w:b/>
                <w:sz w:val="20"/>
                <w:szCs w:val="20"/>
              </w:rPr>
              <w:t>Telefoon:</w:t>
            </w:r>
          </w:p>
        </w:tc>
        <w:tc>
          <w:tcPr>
            <w:tcW w:w="6480" w:type="dxa"/>
            <w:shd w:val="clear" w:color="auto" w:fill="auto"/>
          </w:tcPr>
          <w:p w:rsidR="00215A83" w:rsidRPr="002F62E0" w:rsidRDefault="00215A83" w:rsidP="0047613F">
            <w:pPr>
              <w:spacing w:line="260" w:lineRule="exact"/>
              <w:rPr>
                <w:rFonts w:ascii="Lucida Sans" w:hAnsi="Lucida Sans"/>
                <w:sz w:val="20"/>
                <w:szCs w:val="20"/>
              </w:rPr>
            </w:pPr>
          </w:p>
        </w:tc>
      </w:tr>
      <w:tr w:rsidR="00215A83" w:rsidRPr="002F62E0" w:rsidTr="0047613F">
        <w:tc>
          <w:tcPr>
            <w:tcW w:w="2628" w:type="dxa"/>
            <w:shd w:val="clear" w:color="auto" w:fill="D9D9D9"/>
          </w:tcPr>
          <w:p w:rsidR="00215A83" w:rsidRPr="002F62E0" w:rsidRDefault="00215A83" w:rsidP="0047613F">
            <w:pPr>
              <w:spacing w:line="260" w:lineRule="exact"/>
              <w:jc w:val="right"/>
              <w:rPr>
                <w:rFonts w:ascii="Lucida Sans" w:hAnsi="Lucida Sans"/>
                <w:b/>
                <w:sz w:val="20"/>
                <w:szCs w:val="20"/>
              </w:rPr>
            </w:pPr>
            <w:r w:rsidRPr="002F62E0">
              <w:rPr>
                <w:rFonts w:ascii="Lucida Sans" w:hAnsi="Lucida Sans"/>
                <w:b/>
                <w:sz w:val="20"/>
                <w:szCs w:val="20"/>
              </w:rPr>
              <w:t>E-mail:</w:t>
            </w:r>
          </w:p>
        </w:tc>
        <w:tc>
          <w:tcPr>
            <w:tcW w:w="6480" w:type="dxa"/>
            <w:shd w:val="clear" w:color="auto" w:fill="auto"/>
          </w:tcPr>
          <w:p w:rsidR="00215A83" w:rsidRPr="002F62E0" w:rsidRDefault="00215A83" w:rsidP="0047613F">
            <w:pPr>
              <w:spacing w:line="260" w:lineRule="exact"/>
              <w:rPr>
                <w:rFonts w:ascii="Lucida Sans" w:hAnsi="Lucida Sans"/>
                <w:sz w:val="20"/>
                <w:szCs w:val="20"/>
              </w:rPr>
            </w:pPr>
          </w:p>
        </w:tc>
      </w:tr>
    </w:tbl>
    <w:p w:rsidR="00215A83" w:rsidRPr="00DB1123" w:rsidRDefault="00215A83" w:rsidP="00215A83">
      <w:pPr>
        <w:spacing w:line="260" w:lineRule="exact"/>
        <w:rPr>
          <w:rFonts w:ascii="Lucida Sans" w:hAnsi="Lucida Sans"/>
          <w:b/>
          <w:sz w:val="20"/>
          <w:szCs w:val="20"/>
        </w:rPr>
      </w:pPr>
    </w:p>
    <w:p w:rsidR="00215A83" w:rsidRDefault="00215A83" w:rsidP="00215A83">
      <w:pPr>
        <w:spacing w:line="260" w:lineRule="exact"/>
        <w:rPr>
          <w:rFonts w:ascii="Lucida Sans" w:hAnsi="Lucida Sans"/>
          <w:b/>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8"/>
      </w:tblGrid>
      <w:tr w:rsidR="00215A83" w:rsidRPr="002F62E0" w:rsidTr="002570A3">
        <w:tc>
          <w:tcPr>
            <w:tcW w:w="9108" w:type="dxa"/>
            <w:shd w:val="clear" w:color="auto" w:fill="BFBFBF" w:themeFill="background1" w:themeFillShade="BF"/>
          </w:tcPr>
          <w:p w:rsidR="00215A83" w:rsidRPr="002F62E0" w:rsidRDefault="00AE6470" w:rsidP="004A66FE">
            <w:pPr>
              <w:spacing w:line="260" w:lineRule="exact"/>
              <w:rPr>
                <w:rFonts w:ascii="Lucida Sans" w:hAnsi="Lucida Sans"/>
                <w:b/>
                <w:sz w:val="20"/>
                <w:szCs w:val="20"/>
              </w:rPr>
            </w:pPr>
            <w:r>
              <w:rPr>
                <w:rFonts w:ascii="Lucida Sans" w:hAnsi="Lucida Sans"/>
                <w:b/>
                <w:sz w:val="20"/>
                <w:szCs w:val="20"/>
              </w:rPr>
              <w:t xml:space="preserve">Reden waarom </w:t>
            </w:r>
            <w:r w:rsidR="00215A83" w:rsidRPr="002F62E0">
              <w:rPr>
                <w:rFonts w:ascii="Lucida Sans" w:hAnsi="Lucida Sans"/>
                <w:b/>
                <w:sz w:val="20"/>
                <w:szCs w:val="20"/>
              </w:rPr>
              <w:t xml:space="preserve">volgens </w:t>
            </w:r>
            <w:r w:rsidR="00E54203">
              <w:rPr>
                <w:rFonts w:ascii="Lucida Sans" w:hAnsi="Lucida Sans"/>
                <w:b/>
                <w:sz w:val="20"/>
                <w:szCs w:val="20"/>
              </w:rPr>
              <w:t xml:space="preserve">de </w:t>
            </w:r>
            <w:r w:rsidR="004A66FE">
              <w:rPr>
                <w:rFonts w:ascii="Lucida Sans" w:hAnsi="Lucida Sans"/>
                <w:b/>
                <w:sz w:val="20"/>
                <w:szCs w:val="20"/>
              </w:rPr>
              <w:t>initiatiefnemer</w:t>
            </w:r>
            <w:r w:rsidR="00E54203">
              <w:rPr>
                <w:rFonts w:ascii="Lucida Sans" w:hAnsi="Lucida Sans"/>
                <w:b/>
                <w:sz w:val="20"/>
                <w:szCs w:val="20"/>
              </w:rPr>
              <w:t>,</w:t>
            </w:r>
            <w:r w:rsidR="00215A83" w:rsidRPr="002F62E0">
              <w:rPr>
                <w:rFonts w:ascii="Lucida Sans" w:hAnsi="Lucida Sans"/>
                <w:b/>
                <w:sz w:val="20"/>
                <w:szCs w:val="20"/>
              </w:rPr>
              <w:t xml:space="preserve"> het tot nu toe gevoerde minnelijk overleg nog niet heeft geleid tot het door </w:t>
            </w:r>
            <w:r w:rsidR="004A66FE">
              <w:rPr>
                <w:rFonts w:ascii="Lucida Sans" w:hAnsi="Lucida Sans"/>
                <w:b/>
                <w:sz w:val="20"/>
                <w:szCs w:val="20"/>
              </w:rPr>
              <w:t xml:space="preserve">initiatiefnemer </w:t>
            </w:r>
            <w:r w:rsidR="00215A83" w:rsidRPr="002F62E0">
              <w:rPr>
                <w:rFonts w:ascii="Lucida Sans" w:hAnsi="Lucida Sans"/>
                <w:b/>
                <w:sz w:val="20"/>
                <w:szCs w:val="20"/>
              </w:rPr>
              <w:t>gewenste resultaat (samengevat)</w:t>
            </w:r>
          </w:p>
        </w:tc>
      </w:tr>
      <w:tr w:rsidR="00215A83" w:rsidRPr="002F62E0" w:rsidTr="0047613F">
        <w:trPr>
          <w:trHeight w:val="284"/>
        </w:trPr>
        <w:tc>
          <w:tcPr>
            <w:tcW w:w="9108" w:type="dxa"/>
            <w:shd w:val="clear" w:color="auto" w:fill="auto"/>
          </w:tcPr>
          <w:p w:rsidR="00215A83" w:rsidRPr="002F62E0" w:rsidRDefault="00215A83" w:rsidP="0047613F">
            <w:pPr>
              <w:rPr>
                <w:rFonts w:ascii="Lucida Sans" w:hAnsi="Lucida Sans"/>
                <w:b/>
                <w:sz w:val="20"/>
                <w:szCs w:val="20"/>
              </w:rPr>
            </w:pPr>
            <w:r w:rsidRPr="002F62E0">
              <w:rPr>
                <w:rFonts w:ascii="Lucida Sans" w:hAnsi="Lucida Sans"/>
                <w:b/>
                <w:sz w:val="20"/>
                <w:szCs w:val="20"/>
              </w:rPr>
              <w:t>*</w:t>
            </w:r>
          </w:p>
        </w:tc>
      </w:tr>
    </w:tbl>
    <w:p w:rsidR="00215A83" w:rsidRDefault="00215A83" w:rsidP="00215A83">
      <w:pPr>
        <w:spacing w:line="260" w:lineRule="exact"/>
        <w:rPr>
          <w:rFonts w:ascii="Lucida Sans" w:hAnsi="Lucida Sans"/>
          <w:b/>
          <w:sz w:val="20"/>
          <w:szCs w:val="20"/>
        </w:rPr>
      </w:pPr>
    </w:p>
    <w:p w:rsidR="00215A83" w:rsidRPr="00063428" w:rsidRDefault="00215A83" w:rsidP="00215A83">
      <w:pPr>
        <w:spacing w:line="260" w:lineRule="exact"/>
        <w:rPr>
          <w:rFonts w:ascii="Lucida Sans" w:hAnsi="Lucida San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417"/>
        <w:gridCol w:w="1418"/>
        <w:gridCol w:w="5239"/>
      </w:tblGrid>
      <w:tr w:rsidR="008B7A82" w:rsidRPr="002F62E0" w:rsidTr="008B7A82">
        <w:tc>
          <w:tcPr>
            <w:tcW w:w="988" w:type="dxa"/>
            <w:shd w:val="clear" w:color="auto" w:fill="BFBFBF" w:themeFill="background1" w:themeFillShade="BF"/>
          </w:tcPr>
          <w:p w:rsidR="000A6D97" w:rsidRPr="002F62E0" w:rsidRDefault="000A6D97" w:rsidP="0047613F">
            <w:pPr>
              <w:spacing w:line="260" w:lineRule="exact"/>
              <w:rPr>
                <w:rFonts w:ascii="Lucida Sans" w:hAnsi="Lucida Sans"/>
                <w:b/>
                <w:sz w:val="20"/>
                <w:szCs w:val="20"/>
              </w:rPr>
            </w:pPr>
            <w:r>
              <w:rPr>
                <w:rFonts w:ascii="Lucida Sans" w:hAnsi="Lucida Sans"/>
                <w:b/>
                <w:sz w:val="20"/>
                <w:szCs w:val="20"/>
              </w:rPr>
              <w:t>Volgnummer document</w:t>
            </w:r>
          </w:p>
        </w:tc>
        <w:tc>
          <w:tcPr>
            <w:tcW w:w="1417" w:type="dxa"/>
            <w:shd w:val="clear" w:color="auto" w:fill="BFBFBF" w:themeFill="background1" w:themeFillShade="BF"/>
          </w:tcPr>
          <w:p w:rsidR="000A6D97" w:rsidRPr="002F62E0" w:rsidRDefault="000A6D97" w:rsidP="0047613F">
            <w:pPr>
              <w:spacing w:line="260" w:lineRule="exact"/>
              <w:rPr>
                <w:rFonts w:ascii="Lucida Sans" w:hAnsi="Lucida Sans"/>
                <w:b/>
                <w:sz w:val="20"/>
                <w:szCs w:val="20"/>
              </w:rPr>
            </w:pPr>
            <w:r>
              <w:rPr>
                <w:rFonts w:ascii="Lucida Sans" w:hAnsi="Lucida Sans"/>
                <w:b/>
                <w:sz w:val="20"/>
                <w:szCs w:val="20"/>
              </w:rPr>
              <w:t>Soort contact</w:t>
            </w:r>
          </w:p>
        </w:tc>
        <w:tc>
          <w:tcPr>
            <w:tcW w:w="1418" w:type="dxa"/>
            <w:shd w:val="clear" w:color="auto" w:fill="BFBFBF" w:themeFill="background1" w:themeFillShade="BF"/>
          </w:tcPr>
          <w:p w:rsidR="000A6D97" w:rsidRPr="002F62E0" w:rsidRDefault="000A6D97" w:rsidP="0047613F">
            <w:pPr>
              <w:spacing w:line="260" w:lineRule="exact"/>
              <w:rPr>
                <w:rFonts w:ascii="Lucida Sans" w:hAnsi="Lucida Sans"/>
                <w:b/>
                <w:sz w:val="20"/>
                <w:szCs w:val="20"/>
              </w:rPr>
            </w:pPr>
            <w:r>
              <w:rPr>
                <w:rFonts w:ascii="Lucida Sans" w:hAnsi="Lucida Sans"/>
                <w:b/>
                <w:sz w:val="20"/>
                <w:szCs w:val="20"/>
              </w:rPr>
              <w:t>Datum</w:t>
            </w:r>
          </w:p>
        </w:tc>
        <w:tc>
          <w:tcPr>
            <w:tcW w:w="5239" w:type="dxa"/>
            <w:shd w:val="clear" w:color="auto" w:fill="BFBFBF" w:themeFill="background1" w:themeFillShade="BF"/>
          </w:tcPr>
          <w:p w:rsidR="000A6D97" w:rsidRPr="002F62E0" w:rsidRDefault="000A6D97" w:rsidP="0047613F">
            <w:pPr>
              <w:spacing w:line="260" w:lineRule="exact"/>
              <w:rPr>
                <w:rFonts w:ascii="Lucida Sans" w:hAnsi="Lucida Sans"/>
                <w:b/>
                <w:sz w:val="20"/>
                <w:szCs w:val="20"/>
              </w:rPr>
            </w:pPr>
            <w:r w:rsidRPr="002F62E0">
              <w:rPr>
                <w:rFonts w:ascii="Lucida Sans" w:hAnsi="Lucida Sans"/>
                <w:b/>
                <w:sz w:val="20"/>
                <w:szCs w:val="20"/>
              </w:rPr>
              <w:t xml:space="preserve">Korte vermelding </w:t>
            </w:r>
            <w:r>
              <w:rPr>
                <w:rFonts w:ascii="Lucida Sans" w:hAnsi="Lucida Sans"/>
                <w:b/>
                <w:sz w:val="20"/>
                <w:szCs w:val="20"/>
              </w:rPr>
              <w:t>en</w:t>
            </w:r>
            <w:r w:rsidRPr="002F62E0">
              <w:rPr>
                <w:rFonts w:ascii="Lucida Sans" w:hAnsi="Lucida Sans"/>
                <w:b/>
                <w:sz w:val="20"/>
                <w:szCs w:val="20"/>
              </w:rPr>
              <w:t xml:space="preserve"> samenvatting activiteit</w:t>
            </w:r>
            <w:r>
              <w:rPr>
                <w:rFonts w:ascii="Lucida Sans" w:hAnsi="Lucida Sans"/>
                <w:b/>
                <w:sz w:val="20"/>
                <w:szCs w:val="20"/>
              </w:rPr>
              <w:t>en</w:t>
            </w:r>
            <w:r w:rsidRPr="002F62E0">
              <w:rPr>
                <w:rFonts w:ascii="Lucida Sans" w:hAnsi="Lucida Sans"/>
                <w:b/>
                <w:sz w:val="20"/>
                <w:szCs w:val="20"/>
              </w:rPr>
              <w:t>, bijvoorbeeld:</w:t>
            </w:r>
          </w:p>
          <w:p w:rsidR="000A6D97" w:rsidRPr="002F62E0" w:rsidRDefault="000A6D97" w:rsidP="0047613F">
            <w:pPr>
              <w:spacing w:line="260" w:lineRule="exact"/>
              <w:rPr>
                <w:rFonts w:ascii="Lucida Sans" w:hAnsi="Lucida Sans"/>
                <w:b/>
                <w:sz w:val="20"/>
                <w:szCs w:val="20"/>
              </w:rPr>
            </w:pPr>
            <w:r w:rsidRPr="002F62E0">
              <w:rPr>
                <w:rFonts w:ascii="Lucida Sans" w:hAnsi="Lucida Sans"/>
                <w:b/>
                <w:sz w:val="20"/>
                <w:szCs w:val="20"/>
              </w:rPr>
              <w:t>brieven / e-mails / verslagen van</w:t>
            </w:r>
            <w:r>
              <w:rPr>
                <w:rFonts w:ascii="Lucida Sans" w:hAnsi="Lucida Sans"/>
                <w:b/>
                <w:sz w:val="20"/>
                <w:szCs w:val="20"/>
              </w:rPr>
              <w:t xml:space="preserve"> besprekingen</w:t>
            </w:r>
            <w:r w:rsidR="008B7A82">
              <w:rPr>
                <w:rFonts w:ascii="Lucida Sans" w:hAnsi="Lucida Sans"/>
                <w:b/>
                <w:sz w:val="20"/>
                <w:szCs w:val="20"/>
              </w:rPr>
              <w:t xml:space="preserve"> / </w:t>
            </w:r>
            <w:r w:rsidR="008B7A82" w:rsidRPr="008B7A82">
              <w:rPr>
                <w:rFonts w:ascii="Lucida Sans" w:hAnsi="Lucida Sans"/>
                <w:b/>
                <w:sz w:val="20"/>
                <w:szCs w:val="20"/>
              </w:rPr>
              <w:t>gedane biedingen</w:t>
            </w:r>
            <w:r w:rsidRPr="002F62E0">
              <w:rPr>
                <w:rFonts w:ascii="Lucida Sans" w:hAnsi="Lucida Sans"/>
                <w:b/>
                <w:sz w:val="20"/>
                <w:szCs w:val="20"/>
              </w:rPr>
              <w:t>:</w:t>
            </w:r>
          </w:p>
        </w:tc>
      </w:tr>
      <w:tr w:rsidR="008B7A82" w:rsidRPr="002F62E0" w:rsidTr="008B7A82">
        <w:tc>
          <w:tcPr>
            <w:tcW w:w="988" w:type="dxa"/>
          </w:tcPr>
          <w:p w:rsidR="000A6D97" w:rsidRPr="002F62E0" w:rsidRDefault="008B7A82" w:rsidP="0047613F">
            <w:pPr>
              <w:spacing w:line="260" w:lineRule="exact"/>
              <w:rPr>
                <w:rFonts w:ascii="Lucida Sans" w:hAnsi="Lucida Sans"/>
                <w:b/>
                <w:sz w:val="20"/>
                <w:szCs w:val="20"/>
              </w:rPr>
            </w:pPr>
            <w:r>
              <w:rPr>
                <w:rFonts w:ascii="Lucida Sans" w:hAnsi="Lucida Sans"/>
                <w:b/>
                <w:sz w:val="20"/>
                <w:szCs w:val="20"/>
              </w:rPr>
              <w:t>*</w:t>
            </w:r>
          </w:p>
        </w:tc>
        <w:tc>
          <w:tcPr>
            <w:tcW w:w="1417" w:type="dxa"/>
          </w:tcPr>
          <w:p w:rsidR="000A6D97" w:rsidRPr="002F62E0" w:rsidRDefault="008B7A82" w:rsidP="0047613F">
            <w:pPr>
              <w:spacing w:line="260" w:lineRule="exact"/>
              <w:rPr>
                <w:rFonts w:ascii="Lucida Sans" w:hAnsi="Lucida Sans"/>
                <w:b/>
                <w:sz w:val="20"/>
                <w:szCs w:val="20"/>
              </w:rPr>
            </w:pPr>
            <w:r>
              <w:rPr>
                <w:rFonts w:ascii="Lucida Sans" w:hAnsi="Lucida Sans"/>
                <w:b/>
                <w:sz w:val="20"/>
                <w:szCs w:val="20"/>
              </w:rPr>
              <w:t>*</w:t>
            </w:r>
          </w:p>
        </w:tc>
        <w:tc>
          <w:tcPr>
            <w:tcW w:w="1418" w:type="dxa"/>
            <w:shd w:val="clear" w:color="auto" w:fill="auto"/>
          </w:tcPr>
          <w:p w:rsidR="000A6D97" w:rsidRPr="002F62E0" w:rsidRDefault="000A6D97" w:rsidP="0047613F">
            <w:pPr>
              <w:spacing w:line="260" w:lineRule="exact"/>
              <w:rPr>
                <w:rFonts w:ascii="Lucida Sans" w:hAnsi="Lucida Sans"/>
                <w:b/>
                <w:sz w:val="20"/>
                <w:szCs w:val="20"/>
              </w:rPr>
            </w:pPr>
            <w:r w:rsidRPr="002F62E0">
              <w:rPr>
                <w:rFonts w:ascii="Lucida Sans" w:hAnsi="Lucida Sans"/>
                <w:b/>
                <w:sz w:val="20"/>
                <w:szCs w:val="20"/>
              </w:rPr>
              <w:t>*</w:t>
            </w:r>
          </w:p>
        </w:tc>
        <w:tc>
          <w:tcPr>
            <w:tcW w:w="5239" w:type="dxa"/>
            <w:shd w:val="clear" w:color="auto" w:fill="auto"/>
          </w:tcPr>
          <w:p w:rsidR="000A6D97" w:rsidRPr="002F62E0" w:rsidRDefault="000A6D97" w:rsidP="0047613F">
            <w:pPr>
              <w:spacing w:line="260" w:lineRule="exact"/>
              <w:rPr>
                <w:rFonts w:ascii="Lucida Sans" w:hAnsi="Lucida Sans"/>
                <w:b/>
                <w:sz w:val="20"/>
                <w:szCs w:val="20"/>
              </w:rPr>
            </w:pPr>
            <w:r w:rsidRPr="002F62E0">
              <w:rPr>
                <w:rFonts w:ascii="Lucida Sans" w:hAnsi="Lucida Sans"/>
                <w:b/>
                <w:sz w:val="20"/>
                <w:szCs w:val="20"/>
              </w:rPr>
              <w:t>*</w:t>
            </w: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r w:rsidR="008B7A82" w:rsidRPr="002F62E0" w:rsidTr="008B7A82">
        <w:tc>
          <w:tcPr>
            <w:tcW w:w="988" w:type="dxa"/>
          </w:tcPr>
          <w:p w:rsidR="000A6D97" w:rsidRPr="002F62E0" w:rsidRDefault="000A6D97" w:rsidP="0047613F">
            <w:pPr>
              <w:spacing w:line="260" w:lineRule="exact"/>
              <w:rPr>
                <w:rFonts w:ascii="Lucida Sans" w:hAnsi="Lucida Sans"/>
                <w:b/>
                <w:sz w:val="20"/>
                <w:szCs w:val="20"/>
              </w:rPr>
            </w:pPr>
          </w:p>
        </w:tc>
        <w:tc>
          <w:tcPr>
            <w:tcW w:w="1417" w:type="dxa"/>
          </w:tcPr>
          <w:p w:rsidR="000A6D97" w:rsidRPr="002F62E0" w:rsidRDefault="000A6D97" w:rsidP="0047613F">
            <w:pPr>
              <w:spacing w:line="260" w:lineRule="exact"/>
              <w:rPr>
                <w:rFonts w:ascii="Lucida Sans" w:hAnsi="Lucida Sans"/>
                <w:b/>
                <w:sz w:val="20"/>
                <w:szCs w:val="20"/>
              </w:rPr>
            </w:pPr>
          </w:p>
        </w:tc>
        <w:tc>
          <w:tcPr>
            <w:tcW w:w="1418" w:type="dxa"/>
            <w:shd w:val="clear" w:color="auto" w:fill="auto"/>
          </w:tcPr>
          <w:p w:rsidR="000A6D97" w:rsidRPr="002F62E0" w:rsidRDefault="000A6D97" w:rsidP="0047613F">
            <w:pPr>
              <w:spacing w:line="260" w:lineRule="exact"/>
              <w:rPr>
                <w:rFonts w:ascii="Lucida Sans" w:hAnsi="Lucida Sans"/>
                <w:b/>
                <w:sz w:val="20"/>
                <w:szCs w:val="20"/>
              </w:rPr>
            </w:pPr>
          </w:p>
        </w:tc>
        <w:tc>
          <w:tcPr>
            <w:tcW w:w="5239" w:type="dxa"/>
            <w:shd w:val="clear" w:color="auto" w:fill="auto"/>
          </w:tcPr>
          <w:p w:rsidR="000A6D97" w:rsidRPr="002F62E0" w:rsidRDefault="000A6D97" w:rsidP="0047613F">
            <w:pPr>
              <w:spacing w:line="260" w:lineRule="exact"/>
              <w:rPr>
                <w:rFonts w:ascii="Lucida Sans" w:hAnsi="Lucida Sans"/>
                <w:b/>
                <w:sz w:val="20"/>
                <w:szCs w:val="20"/>
              </w:rPr>
            </w:pPr>
          </w:p>
        </w:tc>
      </w:tr>
    </w:tbl>
    <w:p w:rsidR="00215A83" w:rsidRDefault="00215A83" w:rsidP="00215A83">
      <w:pPr>
        <w:spacing w:line="260" w:lineRule="exact"/>
        <w:rPr>
          <w:rFonts w:ascii="Lucida Sans" w:hAnsi="Lucida Sans"/>
          <w:b/>
          <w:sz w:val="20"/>
          <w:szCs w:val="20"/>
        </w:rPr>
      </w:pPr>
    </w:p>
    <w:p w:rsidR="00215A83" w:rsidRDefault="00215A83" w:rsidP="00215A83">
      <w:pPr>
        <w:spacing w:line="260" w:lineRule="exact"/>
        <w:rPr>
          <w:rFonts w:ascii="Lucida Sans" w:hAnsi="Lucida Sans"/>
          <w:b/>
          <w:sz w:val="20"/>
          <w:szCs w:val="20"/>
        </w:rPr>
      </w:pPr>
      <w:r>
        <w:rPr>
          <w:rFonts w:ascii="Lucida Sans" w:hAnsi="Lucida Sans"/>
          <w:b/>
          <w:sz w:val="20"/>
          <w:szCs w:val="20"/>
        </w:rPr>
        <w:t>NB.</w:t>
      </w:r>
    </w:p>
    <w:p w:rsidR="00AC0208" w:rsidRPr="00AC0208" w:rsidRDefault="00AE6470" w:rsidP="00AC0208">
      <w:pPr>
        <w:numPr>
          <w:ilvl w:val="0"/>
          <w:numId w:val="34"/>
        </w:numPr>
        <w:spacing w:line="260" w:lineRule="exact"/>
        <w:rPr>
          <w:rFonts w:ascii="Verdana" w:hAnsi="Verdana"/>
          <w:sz w:val="18"/>
          <w:szCs w:val="18"/>
        </w:rPr>
      </w:pPr>
      <w:r w:rsidRPr="00AC0208">
        <w:rPr>
          <w:rFonts w:ascii="Verdana" w:hAnsi="Verdana"/>
          <w:sz w:val="18"/>
          <w:szCs w:val="18"/>
        </w:rPr>
        <w:t>Afschriften bijvoegen van de verzoeken aan de rechthebbende om de activiteiten die nodig zijn voor  het maken van het ontwerp toe te staan en, als dit van toepassing is, het aanbod tot schadevergoeding</w:t>
      </w:r>
      <w:r w:rsidR="00215A83" w:rsidRPr="00AC0208">
        <w:rPr>
          <w:rFonts w:ascii="Verdana" w:hAnsi="Verdana"/>
          <w:sz w:val="18"/>
          <w:szCs w:val="18"/>
        </w:rPr>
        <w:t>.</w:t>
      </w:r>
    </w:p>
    <w:p w:rsidR="00AC0208" w:rsidRPr="004F4407" w:rsidRDefault="00AC0208" w:rsidP="00AC0208">
      <w:pPr>
        <w:pStyle w:val="Geenafstand"/>
        <w:numPr>
          <w:ilvl w:val="0"/>
          <w:numId w:val="34"/>
        </w:numPr>
        <w:spacing w:line="240" w:lineRule="atLeast"/>
        <w:contextualSpacing w:val="0"/>
      </w:pPr>
      <w:r w:rsidRPr="002870EE">
        <w:t>Per logboek moeten de aanbiedingsbrieven (bewijsstukken) worden bijgevoegd. Bij de aanbiedingsbrieven hoeven niet steeds dezelfde bijlagen zoals zakelijk recht overeenkomsten en algemene voorwaarden gevoegd te voegen. Dit is alleen nodig als dit relevant is, bijvoorbeeld omdat deze afwijkt van een eerdere overeenkomst. Er kan vaak volstaan wo</w:t>
      </w:r>
      <w:r>
        <w:t xml:space="preserve">rden met de meest recente </w:t>
      </w:r>
      <w:r w:rsidRPr="002870EE">
        <w:t>versies die bij de laatste aanbieding is gevoegd;</w:t>
      </w:r>
      <w:r>
        <w:t xml:space="preserve"> </w:t>
      </w:r>
    </w:p>
    <w:p w:rsidR="00AC0208" w:rsidRPr="004F4407" w:rsidRDefault="00AC0208" w:rsidP="00AC0208">
      <w:pPr>
        <w:pStyle w:val="Geenafstand"/>
        <w:numPr>
          <w:ilvl w:val="0"/>
          <w:numId w:val="34"/>
        </w:numPr>
        <w:spacing w:line="240" w:lineRule="atLeast"/>
        <w:contextualSpacing w:val="0"/>
      </w:pPr>
      <w:r>
        <w:t>O</w:t>
      </w:r>
      <w:r w:rsidRPr="002870EE">
        <w:t xml:space="preserve">p elk document dient een </w:t>
      </w:r>
      <w:r w:rsidRPr="004F4407">
        <w:t>volgnummer vermeld te worden. In het fysieke dossier voor elk document een tabblad met dit volgnummer invoegen. In het digitale dossier elk document met dit volgnummer als een apart bestand opnemen.</w:t>
      </w:r>
    </w:p>
    <w:p w:rsidR="00AC0208" w:rsidRPr="00AC0208" w:rsidRDefault="00AC0208" w:rsidP="00AC0208">
      <w:pPr>
        <w:pStyle w:val="Geenafstand"/>
        <w:widowControl w:val="0"/>
        <w:numPr>
          <w:ilvl w:val="0"/>
          <w:numId w:val="34"/>
        </w:numPr>
        <w:overflowPunct w:val="0"/>
        <w:autoSpaceDE w:val="0"/>
        <w:autoSpaceDN w:val="0"/>
        <w:adjustRightInd w:val="0"/>
        <w:spacing w:line="240" w:lineRule="atLeast"/>
        <w:contextualSpacing w:val="0"/>
        <w:textAlignment w:val="baseline"/>
        <w:rPr>
          <w:rFonts w:eastAsia="DejaVu Sans"/>
          <w:lang w:eastAsia="zh-CN" w:bidi="hi-IN"/>
        </w:rPr>
      </w:pPr>
      <w:r w:rsidRPr="004F4407">
        <w:rPr>
          <w:rFonts w:eastAsia="DejaVu Sans"/>
          <w:lang w:eastAsia="zh-CN" w:bidi="hi-IN"/>
        </w:rPr>
        <w:t>De bewijsstukken per rechthebbende in chronologische volgorde en met het meest recente document voorop, direct achter het logboek invoegen;</w:t>
      </w:r>
    </w:p>
    <w:p w:rsidR="00AC0208" w:rsidRPr="00AC0208" w:rsidRDefault="00AC0208" w:rsidP="00AC0208">
      <w:pPr>
        <w:pStyle w:val="Geenafstand"/>
        <w:widowControl w:val="0"/>
        <w:numPr>
          <w:ilvl w:val="0"/>
          <w:numId w:val="34"/>
        </w:numPr>
        <w:overflowPunct w:val="0"/>
        <w:autoSpaceDE w:val="0"/>
        <w:autoSpaceDN w:val="0"/>
        <w:adjustRightInd w:val="0"/>
        <w:spacing w:line="240" w:lineRule="atLeast"/>
        <w:contextualSpacing w:val="0"/>
        <w:textAlignment w:val="baseline"/>
        <w:rPr>
          <w:rFonts w:eastAsia="DejaVu Sans"/>
          <w:lang w:eastAsia="zh-CN" w:bidi="hi-IN"/>
        </w:rPr>
      </w:pPr>
      <w:r w:rsidRPr="004F4407">
        <w:rPr>
          <w:rFonts w:eastAsia="DejaVu Sans"/>
          <w:lang w:eastAsia="zh-CN" w:bidi="hi-IN"/>
        </w:rPr>
        <w:t>Vanaf het eerste contact chronologisch contactmomenten beschrijven;</w:t>
      </w:r>
    </w:p>
    <w:p w:rsidR="00AC0208" w:rsidRPr="00AC0208" w:rsidRDefault="00AC0208" w:rsidP="00AC0208">
      <w:pPr>
        <w:pStyle w:val="Geenafstand"/>
        <w:widowControl w:val="0"/>
        <w:numPr>
          <w:ilvl w:val="0"/>
          <w:numId w:val="34"/>
        </w:numPr>
        <w:overflowPunct w:val="0"/>
        <w:autoSpaceDE w:val="0"/>
        <w:autoSpaceDN w:val="0"/>
        <w:adjustRightInd w:val="0"/>
        <w:spacing w:line="240" w:lineRule="atLeast"/>
        <w:contextualSpacing w:val="0"/>
        <w:textAlignment w:val="baseline"/>
        <w:rPr>
          <w:rFonts w:eastAsia="DejaVu Sans"/>
          <w:lang w:eastAsia="zh-CN" w:bidi="hi-IN"/>
        </w:rPr>
      </w:pPr>
      <w:r w:rsidRPr="004F4407">
        <w:rPr>
          <w:rFonts w:eastAsia="DejaVu Sans"/>
          <w:lang w:eastAsia="zh-CN" w:bidi="hi-IN"/>
        </w:rPr>
        <w:t>Alle besprekingen noemen en samenvatten wat er is besproken;</w:t>
      </w:r>
    </w:p>
    <w:p w:rsidR="00AC0208" w:rsidRDefault="00AC0208" w:rsidP="00AC0208">
      <w:pPr>
        <w:pStyle w:val="Geenafstand"/>
        <w:widowControl w:val="0"/>
        <w:numPr>
          <w:ilvl w:val="0"/>
          <w:numId w:val="34"/>
        </w:numPr>
        <w:overflowPunct w:val="0"/>
        <w:autoSpaceDE w:val="0"/>
        <w:autoSpaceDN w:val="0"/>
        <w:adjustRightInd w:val="0"/>
        <w:spacing w:line="240" w:lineRule="atLeast"/>
        <w:contextualSpacing w:val="0"/>
        <w:textAlignment w:val="baseline"/>
        <w:rPr>
          <w:rFonts w:eastAsia="DejaVu Sans"/>
          <w:lang w:eastAsia="zh-CN" w:bidi="hi-IN"/>
        </w:rPr>
      </w:pPr>
      <w:r w:rsidRPr="004F4407">
        <w:rPr>
          <w:rFonts w:eastAsia="DejaVu Sans"/>
          <w:lang w:eastAsia="zh-CN" w:bidi="hi-IN"/>
        </w:rPr>
        <w:t>Overig</w:t>
      </w:r>
      <w:r>
        <w:rPr>
          <w:rFonts w:eastAsia="DejaVu Sans"/>
          <w:lang w:eastAsia="zh-CN" w:bidi="hi-IN"/>
        </w:rPr>
        <w:t xml:space="preserve">e contactmomenten (bijv. </w:t>
      </w:r>
      <w:r w:rsidRPr="004F4407">
        <w:rPr>
          <w:rFonts w:eastAsia="DejaVu Sans"/>
          <w:lang w:eastAsia="zh-CN" w:bidi="hi-IN"/>
        </w:rPr>
        <w:t>telefonisch, mail, etc.) noemen en relevante inhoud beschrijven;</w:t>
      </w:r>
    </w:p>
    <w:p w:rsidR="00AC0208" w:rsidRPr="004F4407" w:rsidRDefault="00AC0208" w:rsidP="00AC0208">
      <w:pPr>
        <w:pStyle w:val="Geenafstand"/>
        <w:widowControl w:val="0"/>
        <w:numPr>
          <w:ilvl w:val="0"/>
          <w:numId w:val="34"/>
        </w:numPr>
        <w:overflowPunct w:val="0"/>
        <w:autoSpaceDE w:val="0"/>
        <w:autoSpaceDN w:val="0"/>
        <w:adjustRightInd w:val="0"/>
        <w:spacing w:line="240" w:lineRule="atLeast"/>
        <w:contextualSpacing w:val="0"/>
        <w:textAlignment w:val="baseline"/>
        <w:rPr>
          <w:rFonts w:eastAsia="DejaVu Sans"/>
          <w:lang w:eastAsia="zh-CN" w:bidi="hi-IN"/>
        </w:rPr>
      </w:pPr>
      <w:r w:rsidRPr="004F4407">
        <w:rPr>
          <w:rFonts w:eastAsia="DejaVu Sans"/>
          <w:lang w:eastAsia="zh-CN" w:bidi="hi-IN"/>
        </w:rPr>
        <w:t>Feiten vermelden die het bereiken van overeenstemming in de weg hebben gestaan.</w:t>
      </w:r>
    </w:p>
    <w:p w:rsidR="00AC0208" w:rsidRPr="00A44EF0" w:rsidRDefault="00AC0208" w:rsidP="00AC0208">
      <w:pPr>
        <w:spacing w:line="260" w:lineRule="exact"/>
        <w:ind w:left="360"/>
        <w:rPr>
          <w:rFonts w:ascii="Verdana" w:hAnsi="Verdana"/>
          <w:b/>
          <w:sz w:val="18"/>
          <w:szCs w:val="18"/>
        </w:rPr>
      </w:pPr>
    </w:p>
    <w:p w:rsidR="00215A83" w:rsidRDefault="00215A83" w:rsidP="00215A83"/>
    <w:p w:rsidR="00AC0208" w:rsidRDefault="00AC0208" w:rsidP="00215A83"/>
    <w:p w:rsidR="00AC0208" w:rsidRDefault="00AC0208" w:rsidP="00215A83"/>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5A83" w:rsidTr="0047613F">
        <w:tc>
          <w:tcPr>
            <w:tcW w:w="9212" w:type="dxa"/>
            <w:shd w:val="clear" w:color="auto" w:fill="auto"/>
          </w:tcPr>
          <w:p w:rsidR="00AC0208" w:rsidRDefault="00AC0208" w:rsidP="0047613F">
            <w:pPr>
              <w:rPr>
                <w:rFonts w:asciiTheme="majorHAnsi" w:hAnsiTheme="majorHAnsi"/>
                <w:sz w:val="20"/>
                <w:szCs w:val="20"/>
              </w:rPr>
            </w:pPr>
          </w:p>
          <w:p w:rsidR="00AC0208" w:rsidRDefault="00AC0208" w:rsidP="0047613F">
            <w:pPr>
              <w:rPr>
                <w:rFonts w:asciiTheme="majorHAnsi" w:hAnsiTheme="majorHAnsi"/>
                <w:sz w:val="20"/>
                <w:szCs w:val="20"/>
              </w:rPr>
            </w:pPr>
          </w:p>
          <w:p w:rsidR="00215A83" w:rsidRPr="002570A3" w:rsidRDefault="00215A83" w:rsidP="0047613F">
            <w:pPr>
              <w:rPr>
                <w:rFonts w:asciiTheme="majorHAnsi" w:hAnsiTheme="majorHAnsi"/>
                <w:sz w:val="20"/>
                <w:szCs w:val="20"/>
              </w:rPr>
            </w:pPr>
            <w:r w:rsidRPr="002570A3">
              <w:rPr>
                <w:rFonts w:asciiTheme="majorHAnsi" w:hAnsiTheme="majorHAnsi"/>
                <w:sz w:val="20"/>
                <w:szCs w:val="20"/>
              </w:rPr>
              <w:t>U wordt verzocht het formulier</w:t>
            </w:r>
            <w:r w:rsidR="00AC0208">
              <w:rPr>
                <w:rFonts w:asciiTheme="majorHAnsi" w:hAnsiTheme="majorHAnsi"/>
                <w:sz w:val="20"/>
                <w:szCs w:val="20"/>
              </w:rPr>
              <w:t xml:space="preserve"> D3 logboek</w:t>
            </w:r>
            <w:r w:rsidRPr="002570A3">
              <w:rPr>
                <w:rFonts w:asciiTheme="majorHAnsi" w:hAnsiTheme="majorHAnsi"/>
                <w:sz w:val="20"/>
                <w:szCs w:val="20"/>
              </w:rPr>
              <w:t xml:space="preserve"> als volgt op te slaan:</w:t>
            </w:r>
          </w:p>
          <w:p w:rsidR="00215A83" w:rsidRPr="002570A3" w:rsidRDefault="00215A83" w:rsidP="00215A83">
            <w:pPr>
              <w:pStyle w:val="Lijstalinea2"/>
              <w:numPr>
                <w:ilvl w:val="0"/>
                <w:numId w:val="33"/>
              </w:numPr>
              <w:spacing w:line="240" w:lineRule="atLeast"/>
              <w:rPr>
                <w:rFonts w:asciiTheme="majorHAnsi" w:hAnsiTheme="majorHAnsi"/>
                <w:sz w:val="20"/>
                <w:szCs w:val="20"/>
              </w:rPr>
            </w:pPr>
            <w:r w:rsidRPr="002570A3">
              <w:rPr>
                <w:rFonts w:asciiTheme="majorHAnsi" w:hAnsiTheme="majorHAnsi"/>
                <w:sz w:val="20"/>
                <w:szCs w:val="20"/>
              </w:rPr>
              <w:t>De letter-tekencombinatie “mo-”;</w:t>
            </w:r>
          </w:p>
          <w:p w:rsidR="00215A83" w:rsidRPr="002570A3" w:rsidRDefault="00215A83" w:rsidP="00215A83">
            <w:pPr>
              <w:pStyle w:val="Lijstalinea2"/>
              <w:numPr>
                <w:ilvl w:val="0"/>
                <w:numId w:val="33"/>
              </w:numPr>
              <w:spacing w:line="240" w:lineRule="atLeast"/>
              <w:rPr>
                <w:rFonts w:asciiTheme="majorHAnsi" w:hAnsiTheme="majorHAnsi"/>
                <w:sz w:val="20"/>
                <w:szCs w:val="20"/>
              </w:rPr>
            </w:pPr>
            <w:r w:rsidRPr="002570A3">
              <w:rPr>
                <w:rFonts w:asciiTheme="majorHAnsi" w:hAnsiTheme="majorHAnsi"/>
                <w:sz w:val="20"/>
                <w:szCs w:val="20"/>
              </w:rPr>
              <w:t xml:space="preserve">gevolgd door het eerste van toepassing zijnde grondplannummer in drie cijfers en een streepje (dus bijvoorbeeld “001-“);  </w:t>
            </w:r>
          </w:p>
          <w:p w:rsidR="00215A83" w:rsidRPr="002570A3" w:rsidRDefault="00215A83" w:rsidP="00215A83">
            <w:pPr>
              <w:pStyle w:val="Lijstalinea2"/>
              <w:numPr>
                <w:ilvl w:val="0"/>
                <w:numId w:val="33"/>
              </w:numPr>
              <w:spacing w:line="240" w:lineRule="atLeast"/>
              <w:rPr>
                <w:rFonts w:asciiTheme="majorHAnsi" w:hAnsiTheme="majorHAnsi"/>
                <w:sz w:val="20"/>
                <w:szCs w:val="20"/>
              </w:rPr>
            </w:pPr>
            <w:r w:rsidRPr="002570A3">
              <w:rPr>
                <w:rFonts w:asciiTheme="majorHAnsi" w:hAnsiTheme="majorHAnsi"/>
                <w:sz w:val="20"/>
                <w:szCs w:val="20"/>
              </w:rPr>
              <w:t>daarachter de (verkorte) naam van de betrokkene. Als het om een niet-natuurlijk persoon gaat s.v.p. de rechtsvorm in de naam verkort opnemen.</w:t>
            </w:r>
          </w:p>
          <w:p w:rsidR="00215A83" w:rsidRPr="002570A3" w:rsidRDefault="00215A83" w:rsidP="0047613F">
            <w:pPr>
              <w:pStyle w:val="Lijstalinea2"/>
              <w:spacing w:line="240" w:lineRule="atLeast"/>
              <w:rPr>
                <w:rFonts w:asciiTheme="majorHAnsi" w:hAnsiTheme="majorHAnsi"/>
                <w:sz w:val="20"/>
                <w:szCs w:val="20"/>
              </w:rPr>
            </w:pPr>
          </w:p>
          <w:p w:rsidR="00215A83" w:rsidRPr="002570A3" w:rsidRDefault="00215A83" w:rsidP="0047613F">
            <w:pPr>
              <w:spacing w:line="240" w:lineRule="atLeast"/>
              <w:rPr>
                <w:rFonts w:asciiTheme="majorHAnsi" w:hAnsiTheme="majorHAnsi"/>
                <w:sz w:val="20"/>
                <w:szCs w:val="20"/>
              </w:rPr>
            </w:pPr>
            <w:r w:rsidRPr="002570A3">
              <w:rPr>
                <w:rFonts w:asciiTheme="majorHAnsi" w:hAnsiTheme="majorHAnsi"/>
                <w:sz w:val="20"/>
                <w:szCs w:val="20"/>
              </w:rPr>
              <w:t xml:space="preserve">Voorbeeld documentnaam: “mo-001-janssenbv”. </w:t>
            </w:r>
          </w:p>
          <w:p w:rsidR="00215A83" w:rsidRPr="002570A3" w:rsidRDefault="00215A83" w:rsidP="0047613F">
            <w:pPr>
              <w:spacing w:line="240" w:lineRule="atLeast"/>
              <w:jc w:val="right"/>
              <w:rPr>
                <w:rFonts w:asciiTheme="majorHAnsi" w:hAnsiTheme="majorHAnsi"/>
                <w:sz w:val="20"/>
                <w:szCs w:val="20"/>
              </w:rPr>
            </w:pPr>
          </w:p>
          <w:p w:rsidR="00215A83" w:rsidRPr="00367FDD" w:rsidRDefault="00215A83" w:rsidP="0047613F">
            <w:pPr>
              <w:spacing w:line="240" w:lineRule="atLeast"/>
              <w:jc w:val="right"/>
            </w:pPr>
            <w:r w:rsidRPr="00AE6470">
              <w:rPr>
                <w:rFonts w:asciiTheme="majorHAnsi" w:hAnsiTheme="majorHAnsi"/>
                <w:b/>
                <w:sz w:val="20"/>
                <w:szCs w:val="20"/>
              </w:rPr>
              <w:t>(Vóór uitprinten en opslaan dit tekstblok s.v.p. verwijderen)</w:t>
            </w:r>
            <w:r w:rsidRPr="002570A3">
              <w:rPr>
                <w:rFonts w:asciiTheme="majorHAnsi" w:hAnsiTheme="majorHAnsi"/>
                <w:sz w:val="20"/>
                <w:szCs w:val="20"/>
              </w:rPr>
              <w:t>.</w:t>
            </w:r>
          </w:p>
        </w:tc>
      </w:tr>
    </w:tbl>
    <w:p w:rsidR="003F5EB0" w:rsidRPr="003F5EB0" w:rsidRDefault="003F5EB0" w:rsidP="003F5EB0"/>
    <w:sectPr w:rsidR="003F5EB0" w:rsidRPr="003F5EB0" w:rsidSect="000B3F94">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13F" w:rsidRDefault="0047613F" w:rsidP="0088501B">
      <w:r>
        <w:separator/>
      </w:r>
    </w:p>
  </w:endnote>
  <w:endnote w:type="continuationSeparator" w:id="0">
    <w:p w:rsidR="0047613F" w:rsidRDefault="0047613F"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DejaVu Sans">
    <w:altName w:val="Arial"/>
    <w:panose1 w:val="020B0603030804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203" w:rsidRPr="00E54203" w:rsidRDefault="00E54203">
    <w:pPr>
      <w:pStyle w:val="Voettekst"/>
      <w:rPr>
        <w:rFonts w:ascii="Verdana" w:hAnsi="Verdana"/>
      </w:rPr>
    </w:pPr>
    <w:r>
      <w:rPr>
        <w:rFonts w:ascii="Verdana" w:hAnsi="Verdana"/>
      </w:rPr>
      <w:t>Versie d.d.: 28 maart 2023</w:t>
    </w:r>
    <w:r w:rsidRPr="00E54203">
      <w:rPr>
        <w:rFonts w:ascii="Verdana" w:hAnsi="Verdana"/>
      </w:rPr>
      <w:ptab w:relativeTo="margin" w:alignment="center" w:leader="none"/>
    </w:r>
    <w:r>
      <w:rPr>
        <w:rFonts w:ascii="Verdana" w:hAnsi="Verdana"/>
      </w:rPr>
      <w:t>Concept</w:t>
    </w:r>
    <w:r w:rsidRPr="00E54203">
      <w:rPr>
        <w:rFonts w:ascii="Verdana" w:hAnsi="Verdana"/>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13F" w:rsidRDefault="0047613F" w:rsidP="0088501B">
      <w:r>
        <w:separator/>
      </w:r>
    </w:p>
  </w:footnote>
  <w:footnote w:type="continuationSeparator" w:id="0">
    <w:p w:rsidR="0047613F" w:rsidRDefault="0047613F" w:rsidP="00885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13F" w:rsidRDefault="00866EF1" w:rsidP="00215A83">
    <w:pPr>
      <w:spacing w:line="260" w:lineRule="exact"/>
      <w:rPr>
        <w:rFonts w:ascii="Lucida Sans" w:hAnsi="Lucida Sans"/>
        <w:b/>
        <w:caps/>
      </w:rPr>
    </w:pPr>
    <w:r>
      <w:rPr>
        <w:rFonts w:ascii="Lucida Sans" w:hAnsi="Lucida Sans"/>
        <w:b/>
        <w:caps/>
      </w:rPr>
      <w:t xml:space="preserve">Bijlage D3 </w:t>
    </w:r>
    <w:r w:rsidR="0047613F" w:rsidRPr="00916B2C">
      <w:rPr>
        <w:rFonts w:ascii="Lucida Sans" w:hAnsi="Lucida Sans"/>
        <w:b/>
        <w:caps/>
      </w:rPr>
      <w:t xml:space="preserve">Logboek </w:t>
    </w:r>
    <w:r w:rsidR="00AE6470">
      <w:rPr>
        <w:rFonts w:ascii="Lucida Sans" w:hAnsi="Lucida Sans"/>
        <w:b/>
        <w:caps/>
      </w:rPr>
      <w:t>perceel gebonden situatie</w:t>
    </w:r>
  </w:p>
  <w:p w:rsidR="008730C3" w:rsidRDefault="008730C3" w:rsidP="00215A83">
    <w:pPr>
      <w:spacing w:line="260" w:lineRule="exact"/>
      <w:rPr>
        <w:rFonts w:ascii="Lucida Sans" w:hAnsi="Lucida Sans"/>
        <w:b/>
        <w:caps/>
      </w:rPr>
    </w:pPr>
  </w:p>
  <w:p w:rsidR="008730C3" w:rsidRPr="008730C3" w:rsidRDefault="008730C3" w:rsidP="00215A83">
    <w:pPr>
      <w:spacing w:line="260" w:lineRule="exact"/>
      <w:rPr>
        <w:rFonts w:ascii="Lucida Sans" w:hAnsi="Lucida Sans"/>
        <w:b/>
        <w:caps/>
        <w:sz w:val="18"/>
        <w:szCs w:val="18"/>
      </w:rPr>
    </w:pPr>
    <w:r w:rsidRPr="008730C3">
      <w:rPr>
        <w:rFonts w:ascii="Lucida Sans" w:hAnsi="Lucida Sans"/>
        <w:b/>
        <w:caps/>
        <w:sz w:val="18"/>
        <w:szCs w:val="18"/>
      </w:rPr>
      <w:t>Overzicht gevoerde onderhandelingen, contacten, gesprekken en correspondentie</w:t>
    </w:r>
  </w:p>
  <w:p w:rsidR="0047613F" w:rsidRDefault="0047613F" w:rsidP="00215A83">
    <w:pPr>
      <w:spacing w:line="260" w:lineRule="exact"/>
      <w:rPr>
        <w:rFonts w:ascii="Lucida Sans" w:hAnsi="Lucida Sans"/>
        <w:b/>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5881"/>
    </w:tblGrid>
    <w:tr w:rsidR="0047613F" w:rsidRPr="002F62E0" w:rsidTr="002570A3">
      <w:tc>
        <w:tcPr>
          <w:tcW w:w="3227" w:type="dxa"/>
          <w:tcBorders>
            <w:bottom w:val="single" w:sz="4" w:space="0" w:color="auto"/>
          </w:tcBorders>
          <w:shd w:val="clear" w:color="auto" w:fill="BFBFBF" w:themeFill="background1" w:themeFillShade="BF"/>
        </w:tcPr>
        <w:p w:rsidR="0047613F" w:rsidRPr="002F62E0" w:rsidRDefault="00AE6470" w:rsidP="0047613F">
          <w:pPr>
            <w:spacing w:line="260" w:lineRule="exact"/>
            <w:jc w:val="right"/>
            <w:rPr>
              <w:rFonts w:ascii="Lucida Sans" w:hAnsi="Lucida Sans"/>
              <w:b/>
              <w:sz w:val="20"/>
              <w:szCs w:val="20"/>
            </w:rPr>
          </w:pPr>
          <w:r>
            <w:rPr>
              <w:rFonts w:ascii="Lucida Sans" w:hAnsi="Lucida Sans"/>
              <w:b/>
              <w:sz w:val="20"/>
              <w:szCs w:val="20"/>
            </w:rPr>
            <w:t>Project</w:t>
          </w:r>
          <w:r w:rsidR="0047613F" w:rsidRPr="002F62E0">
            <w:rPr>
              <w:rFonts w:ascii="Lucida Sans" w:hAnsi="Lucida Sans"/>
              <w:b/>
              <w:sz w:val="20"/>
              <w:szCs w:val="20"/>
            </w:rPr>
            <w:t>:</w:t>
          </w:r>
        </w:p>
      </w:tc>
      <w:tc>
        <w:tcPr>
          <w:tcW w:w="5881" w:type="dxa"/>
          <w:tcBorders>
            <w:bottom w:val="single" w:sz="4" w:space="0" w:color="auto"/>
          </w:tcBorders>
          <w:shd w:val="clear" w:color="auto" w:fill="auto"/>
        </w:tcPr>
        <w:p w:rsidR="0047613F" w:rsidRPr="002F62E0" w:rsidRDefault="0047613F" w:rsidP="0047613F">
          <w:pPr>
            <w:spacing w:line="260" w:lineRule="exact"/>
            <w:rPr>
              <w:rFonts w:ascii="Lucida Sans" w:hAnsi="Lucida Sans"/>
              <w:sz w:val="20"/>
              <w:szCs w:val="20"/>
            </w:rPr>
          </w:pPr>
        </w:p>
      </w:tc>
    </w:tr>
    <w:tr w:rsidR="0047613F" w:rsidRPr="002F62E0" w:rsidTr="002570A3">
      <w:tc>
        <w:tcPr>
          <w:tcW w:w="3227" w:type="dxa"/>
          <w:tcBorders>
            <w:bottom w:val="single" w:sz="4" w:space="0" w:color="auto"/>
          </w:tcBorders>
          <w:shd w:val="clear" w:color="auto" w:fill="BFBFBF" w:themeFill="background1" w:themeFillShade="BF"/>
        </w:tcPr>
        <w:p w:rsidR="0047613F" w:rsidRPr="002F62E0" w:rsidRDefault="0047613F" w:rsidP="00AE6470">
          <w:pPr>
            <w:spacing w:line="260" w:lineRule="exact"/>
            <w:jc w:val="right"/>
            <w:rPr>
              <w:rFonts w:ascii="Lucida Sans" w:hAnsi="Lucida Sans"/>
              <w:b/>
              <w:sz w:val="20"/>
              <w:szCs w:val="20"/>
            </w:rPr>
          </w:pPr>
          <w:r w:rsidRPr="002F62E0">
            <w:rPr>
              <w:rFonts w:ascii="Lucida Sans" w:hAnsi="Lucida Sans"/>
              <w:b/>
              <w:sz w:val="20"/>
              <w:szCs w:val="20"/>
            </w:rPr>
            <w:t>Onderhandelaar:</w:t>
          </w:r>
        </w:p>
      </w:tc>
      <w:tc>
        <w:tcPr>
          <w:tcW w:w="5881" w:type="dxa"/>
          <w:tcBorders>
            <w:bottom w:val="single" w:sz="4" w:space="0" w:color="auto"/>
          </w:tcBorders>
          <w:shd w:val="clear" w:color="auto" w:fill="auto"/>
        </w:tcPr>
        <w:p w:rsidR="0047613F" w:rsidRPr="002F62E0" w:rsidRDefault="0047613F" w:rsidP="0047613F">
          <w:pPr>
            <w:spacing w:line="260" w:lineRule="exact"/>
            <w:rPr>
              <w:rFonts w:ascii="Lucida Sans" w:hAnsi="Lucida Sans"/>
              <w:sz w:val="20"/>
              <w:szCs w:val="20"/>
            </w:rPr>
          </w:pPr>
        </w:p>
      </w:tc>
    </w:tr>
    <w:tr w:rsidR="0047613F" w:rsidRPr="002F62E0" w:rsidTr="002570A3">
      <w:tc>
        <w:tcPr>
          <w:tcW w:w="3227" w:type="dxa"/>
          <w:tcBorders>
            <w:bottom w:val="single" w:sz="4" w:space="0" w:color="auto"/>
          </w:tcBorders>
          <w:shd w:val="clear" w:color="auto" w:fill="BFBFBF" w:themeFill="background1" w:themeFillShade="BF"/>
        </w:tcPr>
        <w:p w:rsidR="0047613F" w:rsidRPr="002F62E0" w:rsidRDefault="0047613F" w:rsidP="0047613F">
          <w:pPr>
            <w:spacing w:line="260" w:lineRule="exact"/>
            <w:jc w:val="right"/>
            <w:rPr>
              <w:rFonts w:ascii="Lucida Sans" w:hAnsi="Lucida Sans"/>
              <w:b/>
              <w:sz w:val="20"/>
              <w:szCs w:val="20"/>
            </w:rPr>
          </w:pPr>
          <w:proofErr w:type="spellStart"/>
          <w:r w:rsidRPr="002F62E0">
            <w:rPr>
              <w:rFonts w:ascii="Lucida Sans" w:hAnsi="Lucida Sans"/>
              <w:b/>
              <w:sz w:val="20"/>
              <w:szCs w:val="20"/>
            </w:rPr>
            <w:t>Logboekvolgnr</w:t>
          </w:r>
          <w:proofErr w:type="spellEnd"/>
          <w:r w:rsidRPr="002F62E0">
            <w:rPr>
              <w:rFonts w:ascii="Lucida Sans" w:hAnsi="Lucida Sans"/>
              <w:b/>
              <w:sz w:val="20"/>
              <w:szCs w:val="20"/>
            </w:rPr>
            <w:t>.:</w:t>
          </w:r>
        </w:p>
      </w:tc>
      <w:tc>
        <w:tcPr>
          <w:tcW w:w="5881" w:type="dxa"/>
          <w:tcBorders>
            <w:bottom w:val="single" w:sz="4" w:space="0" w:color="auto"/>
          </w:tcBorders>
          <w:shd w:val="clear" w:color="auto" w:fill="auto"/>
        </w:tcPr>
        <w:p w:rsidR="0047613F" w:rsidRPr="002F62E0" w:rsidRDefault="0047613F" w:rsidP="0047613F">
          <w:pPr>
            <w:spacing w:line="260" w:lineRule="exact"/>
            <w:rPr>
              <w:rFonts w:ascii="Lucida Sans" w:hAnsi="Lucida Sans"/>
              <w:sz w:val="20"/>
              <w:szCs w:val="20"/>
            </w:rPr>
          </w:pPr>
        </w:p>
      </w:tc>
    </w:tr>
    <w:tr w:rsidR="0047613F" w:rsidRPr="002F62E0" w:rsidTr="002570A3">
      <w:tc>
        <w:tcPr>
          <w:tcW w:w="3227" w:type="dxa"/>
          <w:tcBorders>
            <w:bottom w:val="single" w:sz="4" w:space="0" w:color="auto"/>
          </w:tcBorders>
          <w:shd w:val="clear" w:color="auto" w:fill="BFBFBF" w:themeFill="background1" w:themeFillShade="BF"/>
        </w:tcPr>
        <w:p w:rsidR="0047613F" w:rsidRPr="002F62E0" w:rsidRDefault="00AE6470" w:rsidP="00AE6470">
          <w:pPr>
            <w:spacing w:line="260" w:lineRule="exact"/>
            <w:jc w:val="right"/>
            <w:rPr>
              <w:rFonts w:ascii="Lucida Sans" w:hAnsi="Lucida Sans"/>
              <w:b/>
              <w:sz w:val="20"/>
              <w:szCs w:val="20"/>
            </w:rPr>
          </w:pPr>
          <w:r>
            <w:rPr>
              <w:rFonts w:ascii="Lucida Sans" w:hAnsi="Lucida Sans"/>
              <w:b/>
              <w:sz w:val="20"/>
              <w:szCs w:val="20"/>
            </w:rPr>
            <w:t>Belang rechthebbende</w:t>
          </w:r>
          <w:r w:rsidR="0047613F" w:rsidRPr="002F62E0">
            <w:rPr>
              <w:rFonts w:ascii="Lucida Sans" w:hAnsi="Lucida Sans"/>
              <w:b/>
              <w:sz w:val="20"/>
              <w:szCs w:val="20"/>
            </w:rPr>
            <w:t>:</w:t>
          </w:r>
        </w:p>
      </w:tc>
      <w:tc>
        <w:tcPr>
          <w:tcW w:w="5881" w:type="dxa"/>
          <w:shd w:val="clear" w:color="auto" w:fill="auto"/>
        </w:tcPr>
        <w:p w:rsidR="0047613F" w:rsidRPr="002F62E0" w:rsidRDefault="0047613F" w:rsidP="0047613F">
          <w:pPr>
            <w:spacing w:line="260" w:lineRule="exact"/>
            <w:rPr>
              <w:rFonts w:ascii="Lucida Sans" w:hAnsi="Lucida Sans"/>
              <w:sz w:val="20"/>
              <w:szCs w:val="20"/>
            </w:rPr>
          </w:pPr>
          <w:r>
            <w:rPr>
              <w:rFonts w:ascii="Lucida Sans" w:hAnsi="Lucida Sans"/>
              <w:sz w:val="20"/>
              <w:szCs w:val="20"/>
            </w:rPr>
            <w:t>*</w:t>
          </w:r>
        </w:p>
      </w:tc>
    </w:tr>
    <w:tr w:rsidR="0047613F" w:rsidRPr="002F62E0" w:rsidTr="002570A3">
      <w:tc>
        <w:tcPr>
          <w:tcW w:w="3227" w:type="dxa"/>
          <w:tcBorders>
            <w:bottom w:val="single" w:sz="4" w:space="0" w:color="auto"/>
          </w:tcBorders>
          <w:shd w:val="clear" w:color="auto" w:fill="BFBFBF" w:themeFill="background1" w:themeFillShade="BF"/>
        </w:tcPr>
        <w:p w:rsidR="0047613F" w:rsidRPr="002F62E0" w:rsidRDefault="0047613F" w:rsidP="0047613F">
          <w:pPr>
            <w:spacing w:line="260" w:lineRule="exact"/>
            <w:jc w:val="right"/>
            <w:rPr>
              <w:rFonts w:ascii="Lucida Sans" w:hAnsi="Lucida Sans"/>
              <w:b/>
              <w:sz w:val="20"/>
              <w:szCs w:val="20"/>
            </w:rPr>
          </w:pPr>
          <w:r w:rsidRPr="002F62E0">
            <w:rPr>
              <w:rFonts w:ascii="Lucida Sans" w:hAnsi="Lucida Sans"/>
              <w:b/>
              <w:sz w:val="20"/>
              <w:szCs w:val="20"/>
            </w:rPr>
            <w:t>Naam</w:t>
          </w:r>
          <w:r w:rsidR="00AE6470">
            <w:rPr>
              <w:rFonts w:ascii="Lucida Sans" w:hAnsi="Lucida Sans"/>
              <w:b/>
              <w:sz w:val="20"/>
              <w:szCs w:val="20"/>
            </w:rPr>
            <w:t xml:space="preserve"> rechthebbende</w:t>
          </w:r>
          <w:r w:rsidRPr="002F62E0">
            <w:rPr>
              <w:rFonts w:ascii="Lucida Sans" w:hAnsi="Lucida Sans"/>
              <w:b/>
              <w:sz w:val="20"/>
              <w:szCs w:val="20"/>
            </w:rPr>
            <w:t>:</w:t>
          </w:r>
        </w:p>
      </w:tc>
      <w:tc>
        <w:tcPr>
          <w:tcW w:w="5881" w:type="dxa"/>
          <w:shd w:val="clear" w:color="auto" w:fill="auto"/>
        </w:tcPr>
        <w:p w:rsidR="0047613F" w:rsidRPr="002F62E0" w:rsidRDefault="0047613F" w:rsidP="0047613F">
          <w:pPr>
            <w:spacing w:line="260" w:lineRule="exact"/>
            <w:rPr>
              <w:rFonts w:ascii="Lucida Sans" w:hAnsi="Lucida Sans"/>
              <w:sz w:val="20"/>
              <w:szCs w:val="20"/>
            </w:rPr>
          </w:pPr>
          <w:r w:rsidRPr="002F62E0">
            <w:rPr>
              <w:rFonts w:ascii="Lucida Sans" w:hAnsi="Lucida Sans"/>
              <w:sz w:val="20"/>
              <w:szCs w:val="20"/>
            </w:rPr>
            <w:t>*</w:t>
          </w:r>
        </w:p>
      </w:tc>
    </w:tr>
    <w:tr w:rsidR="0047613F" w:rsidRPr="002F62E0" w:rsidTr="002570A3">
      <w:tc>
        <w:tcPr>
          <w:tcW w:w="3227" w:type="dxa"/>
          <w:shd w:val="clear" w:color="auto" w:fill="BFBFBF" w:themeFill="background1" w:themeFillShade="BF"/>
        </w:tcPr>
        <w:p w:rsidR="0047613F" w:rsidRPr="002F62E0" w:rsidRDefault="0047613F" w:rsidP="0047613F">
          <w:pPr>
            <w:spacing w:line="260" w:lineRule="exact"/>
            <w:jc w:val="right"/>
            <w:rPr>
              <w:rFonts w:ascii="Lucida Sans" w:hAnsi="Lucida Sans"/>
              <w:b/>
              <w:sz w:val="20"/>
              <w:szCs w:val="20"/>
            </w:rPr>
          </w:pPr>
          <w:r w:rsidRPr="002F62E0">
            <w:rPr>
              <w:rFonts w:ascii="Lucida Sans" w:hAnsi="Lucida Sans"/>
              <w:b/>
              <w:sz w:val="20"/>
              <w:szCs w:val="20"/>
            </w:rPr>
            <w:t>Adres:</w:t>
          </w:r>
        </w:p>
      </w:tc>
      <w:tc>
        <w:tcPr>
          <w:tcW w:w="5881" w:type="dxa"/>
          <w:shd w:val="clear" w:color="auto" w:fill="auto"/>
        </w:tcPr>
        <w:p w:rsidR="0047613F" w:rsidRPr="002F62E0" w:rsidRDefault="0047613F" w:rsidP="0047613F">
          <w:pPr>
            <w:spacing w:line="260" w:lineRule="exact"/>
            <w:rPr>
              <w:rFonts w:ascii="Lucida Sans" w:hAnsi="Lucida Sans"/>
              <w:sz w:val="20"/>
              <w:szCs w:val="20"/>
            </w:rPr>
          </w:pPr>
          <w:r w:rsidRPr="002F62E0">
            <w:rPr>
              <w:rFonts w:ascii="Lucida Sans" w:hAnsi="Lucida Sans"/>
              <w:sz w:val="20"/>
              <w:szCs w:val="20"/>
            </w:rPr>
            <w:t>*</w:t>
          </w:r>
        </w:p>
      </w:tc>
    </w:tr>
    <w:tr w:rsidR="0047613F" w:rsidRPr="002F62E0" w:rsidTr="002570A3">
      <w:tc>
        <w:tcPr>
          <w:tcW w:w="3227" w:type="dxa"/>
          <w:shd w:val="clear" w:color="auto" w:fill="BFBFBF" w:themeFill="background1" w:themeFillShade="BF"/>
        </w:tcPr>
        <w:p w:rsidR="0047613F" w:rsidRPr="002F62E0" w:rsidRDefault="0047613F" w:rsidP="0047613F">
          <w:pPr>
            <w:spacing w:line="260" w:lineRule="exact"/>
            <w:jc w:val="right"/>
            <w:rPr>
              <w:rFonts w:ascii="Lucida Sans" w:hAnsi="Lucida Sans"/>
              <w:b/>
              <w:sz w:val="20"/>
              <w:szCs w:val="20"/>
            </w:rPr>
          </w:pPr>
          <w:r w:rsidRPr="002F62E0">
            <w:rPr>
              <w:rFonts w:ascii="Lucida Sans" w:hAnsi="Lucida Sans"/>
              <w:b/>
              <w:sz w:val="20"/>
              <w:szCs w:val="20"/>
            </w:rPr>
            <w:t>Postcode/woonplaats:</w:t>
          </w:r>
        </w:p>
      </w:tc>
      <w:tc>
        <w:tcPr>
          <w:tcW w:w="5881" w:type="dxa"/>
          <w:shd w:val="clear" w:color="auto" w:fill="auto"/>
        </w:tcPr>
        <w:p w:rsidR="0047613F" w:rsidRPr="002F62E0" w:rsidRDefault="0047613F" w:rsidP="0047613F">
          <w:pPr>
            <w:spacing w:line="260" w:lineRule="exact"/>
            <w:rPr>
              <w:rFonts w:ascii="Lucida Sans" w:hAnsi="Lucida Sans"/>
              <w:sz w:val="20"/>
              <w:szCs w:val="20"/>
            </w:rPr>
          </w:pPr>
          <w:r w:rsidRPr="002F62E0">
            <w:rPr>
              <w:rFonts w:ascii="Lucida Sans" w:hAnsi="Lucida Sans"/>
              <w:sz w:val="20"/>
              <w:szCs w:val="20"/>
            </w:rPr>
            <w:t>*</w:t>
          </w:r>
        </w:p>
      </w:tc>
    </w:tr>
    <w:tr w:rsidR="0047613F" w:rsidRPr="002F62E0" w:rsidTr="002570A3">
      <w:tc>
        <w:tcPr>
          <w:tcW w:w="3227" w:type="dxa"/>
          <w:tcBorders>
            <w:bottom w:val="single" w:sz="4" w:space="0" w:color="auto"/>
          </w:tcBorders>
          <w:shd w:val="clear" w:color="auto" w:fill="BFBFBF" w:themeFill="background1" w:themeFillShade="BF"/>
        </w:tcPr>
        <w:p w:rsidR="0047613F" w:rsidRPr="002F62E0" w:rsidRDefault="0047613F" w:rsidP="0047613F">
          <w:pPr>
            <w:spacing w:line="260" w:lineRule="exact"/>
            <w:jc w:val="right"/>
            <w:rPr>
              <w:rFonts w:ascii="Lucida Sans" w:hAnsi="Lucida Sans"/>
              <w:b/>
              <w:sz w:val="20"/>
              <w:szCs w:val="20"/>
            </w:rPr>
          </w:pPr>
          <w:r w:rsidRPr="002F62E0">
            <w:rPr>
              <w:rFonts w:ascii="Lucida Sans" w:hAnsi="Lucida Sans"/>
              <w:b/>
              <w:sz w:val="20"/>
              <w:szCs w:val="20"/>
            </w:rPr>
            <w:t>Telefoon:</w:t>
          </w:r>
        </w:p>
      </w:tc>
      <w:tc>
        <w:tcPr>
          <w:tcW w:w="5881" w:type="dxa"/>
          <w:shd w:val="clear" w:color="auto" w:fill="auto"/>
        </w:tcPr>
        <w:p w:rsidR="0047613F" w:rsidRPr="002F62E0" w:rsidRDefault="0047613F" w:rsidP="0047613F">
          <w:pPr>
            <w:spacing w:line="260" w:lineRule="exact"/>
            <w:rPr>
              <w:rFonts w:ascii="Lucida Sans" w:hAnsi="Lucida Sans"/>
              <w:sz w:val="20"/>
              <w:szCs w:val="20"/>
            </w:rPr>
          </w:pPr>
        </w:p>
      </w:tc>
    </w:tr>
    <w:tr w:rsidR="0047613F" w:rsidRPr="002F62E0" w:rsidTr="002570A3">
      <w:tc>
        <w:tcPr>
          <w:tcW w:w="3227" w:type="dxa"/>
          <w:tcBorders>
            <w:bottom w:val="single" w:sz="4" w:space="0" w:color="auto"/>
          </w:tcBorders>
          <w:shd w:val="clear" w:color="auto" w:fill="BFBFBF" w:themeFill="background1" w:themeFillShade="BF"/>
        </w:tcPr>
        <w:p w:rsidR="0047613F" w:rsidRPr="002F62E0" w:rsidRDefault="0047613F" w:rsidP="0047613F">
          <w:pPr>
            <w:spacing w:line="260" w:lineRule="exact"/>
            <w:jc w:val="right"/>
            <w:rPr>
              <w:rFonts w:ascii="Lucida Sans" w:hAnsi="Lucida Sans"/>
              <w:b/>
              <w:sz w:val="20"/>
              <w:szCs w:val="20"/>
            </w:rPr>
          </w:pPr>
          <w:r w:rsidRPr="002F62E0">
            <w:rPr>
              <w:rFonts w:ascii="Lucida Sans" w:hAnsi="Lucida Sans"/>
              <w:b/>
              <w:sz w:val="20"/>
              <w:szCs w:val="20"/>
            </w:rPr>
            <w:t>E-mail:</w:t>
          </w:r>
        </w:p>
      </w:tc>
      <w:tc>
        <w:tcPr>
          <w:tcW w:w="5881" w:type="dxa"/>
          <w:tcBorders>
            <w:bottom w:val="single" w:sz="4" w:space="0" w:color="auto"/>
          </w:tcBorders>
          <w:shd w:val="clear" w:color="auto" w:fill="auto"/>
        </w:tcPr>
        <w:p w:rsidR="0047613F" w:rsidRPr="002F62E0" w:rsidRDefault="0047613F" w:rsidP="0047613F">
          <w:pPr>
            <w:spacing w:line="260" w:lineRule="exact"/>
            <w:rPr>
              <w:rFonts w:ascii="Lucida Sans" w:hAnsi="Lucida Sans"/>
              <w:sz w:val="20"/>
              <w:szCs w:val="20"/>
            </w:rPr>
          </w:pPr>
        </w:p>
      </w:tc>
    </w:tr>
  </w:tbl>
  <w:p w:rsidR="0047613F" w:rsidRDefault="0047613F" w:rsidP="00215A83">
    <w:pPr>
      <w:pStyle w:val="Koptekst"/>
      <w:ind w:left="360"/>
      <w:jc w:val="right"/>
    </w:pPr>
    <w:r>
      <w:t>* = verplicht in te vullen</w:t>
    </w:r>
  </w:p>
  <w:p w:rsidR="0047613F" w:rsidRDefault="0047613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54C6C"/>
    <w:multiLevelType w:val="multilevel"/>
    <w:tmpl w:val="06962652"/>
    <w:numStyleLink w:val="Lijststijl"/>
  </w:abstractNum>
  <w:abstractNum w:abstractNumId="4" w15:restartNumberingAfterBreak="0">
    <w:nsid w:val="04AF55C7"/>
    <w:multiLevelType w:val="multilevel"/>
    <w:tmpl w:val="06962652"/>
    <w:numStyleLink w:val="Lijststijl"/>
  </w:abstractNum>
  <w:abstractNum w:abstractNumId="5" w15:restartNumberingAfterBreak="0">
    <w:nsid w:val="063964C2"/>
    <w:multiLevelType w:val="multilevel"/>
    <w:tmpl w:val="06962652"/>
    <w:numStyleLink w:val="Lijststijl"/>
  </w:abstractNum>
  <w:abstractNum w:abstractNumId="6" w15:restartNumberingAfterBreak="0">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483BD7"/>
    <w:multiLevelType w:val="multilevel"/>
    <w:tmpl w:val="06962652"/>
    <w:numStyleLink w:val="Lijststijl"/>
  </w:abstractNum>
  <w:abstractNum w:abstractNumId="8" w15:restartNumberingAfterBreak="0">
    <w:nsid w:val="0A9D5DE4"/>
    <w:multiLevelType w:val="multilevel"/>
    <w:tmpl w:val="06962652"/>
    <w:numStyleLink w:val="Lijststijl"/>
  </w:abstractNum>
  <w:abstractNum w:abstractNumId="9" w15:restartNumberingAfterBreak="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0"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2" w15:restartNumberingAfterBreak="0">
    <w:nsid w:val="1895513E"/>
    <w:multiLevelType w:val="multilevel"/>
    <w:tmpl w:val="06962652"/>
    <w:numStyleLink w:val="Lijststijl"/>
  </w:abstractNum>
  <w:abstractNum w:abstractNumId="13" w15:restartNumberingAfterBreak="0">
    <w:nsid w:val="18F65698"/>
    <w:multiLevelType w:val="multilevel"/>
    <w:tmpl w:val="06962652"/>
    <w:numStyleLink w:val="Lijststijl"/>
  </w:abstractNum>
  <w:abstractNum w:abstractNumId="14" w15:restartNumberingAfterBreak="0">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F42A76"/>
    <w:multiLevelType w:val="hybridMultilevel"/>
    <w:tmpl w:val="8FA4189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6F82458"/>
    <w:multiLevelType w:val="multilevel"/>
    <w:tmpl w:val="6A8E5BD4"/>
    <w:numStyleLink w:val="Stijl2"/>
  </w:abstractNum>
  <w:abstractNum w:abstractNumId="17" w15:restartNumberingAfterBreak="0">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8"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19" w15:restartNumberingAfterBreak="0">
    <w:nsid w:val="31CB79D8"/>
    <w:multiLevelType w:val="multilevel"/>
    <w:tmpl w:val="06962652"/>
    <w:numStyleLink w:val="Lijststijl"/>
  </w:abstractNum>
  <w:abstractNum w:abstractNumId="20" w15:restartNumberingAfterBreak="0">
    <w:nsid w:val="31E853D2"/>
    <w:multiLevelType w:val="multilevel"/>
    <w:tmpl w:val="06962652"/>
    <w:numStyleLink w:val="Lijststijl"/>
  </w:abstractNum>
  <w:abstractNum w:abstractNumId="21" w15:restartNumberingAfterBreak="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DE5277"/>
    <w:multiLevelType w:val="hybridMultilevel"/>
    <w:tmpl w:val="A852F2C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6A6389A"/>
    <w:multiLevelType w:val="multilevel"/>
    <w:tmpl w:val="6A8E5BD4"/>
    <w:numStyleLink w:val="Stijl2"/>
  </w:abstractNum>
  <w:abstractNum w:abstractNumId="24" w15:restartNumberingAfterBreak="0">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4D13AFF"/>
    <w:multiLevelType w:val="hybridMultilevel"/>
    <w:tmpl w:val="06C2C0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7DB631B"/>
    <w:multiLevelType w:val="multilevel"/>
    <w:tmpl w:val="06962652"/>
    <w:numStyleLink w:val="Lijststijl"/>
  </w:abstractNum>
  <w:abstractNum w:abstractNumId="27" w15:restartNumberingAfterBreak="0">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9" w15:restartNumberingAfterBreak="0">
    <w:nsid w:val="4EC40A03"/>
    <w:multiLevelType w:val="hybridMultilevel"/>
    <w:tmpl w:val="8554544A"/>
    <w:lvl w:ilvl="0" w:tplc="3AFA1C50">
      <w:start w:val="3"/>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B0C1B8F"/>
    <w:multiLevelType w:val="hybridMultilevel"/>
    <w:tmpl w:val="8E4696A2"/>
    <w:lvl w:ilvl="0" w:tplc="3AFA1C50">
      <w:start w:val="3"/>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CAF5D0D"/>
    <w:multiLevelType w:val="multilevel"/>
    <w:tmpl w:val="06962652"/>
    <w:numStyleLink w:val="Lijststijl"/>
  </w:abstractNum>
  <w:abstractNum w:abstractNumId="32" w15:restartNumberingAfterBreak="0">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9050C84"/>
    <w:multiLevelType w:val="multilevel"/>
    <w:tmpl w:val="06962652"/>
    <w:numStyleLink w:val="Lijststijl"/>
  </w:abstractNum>
  <w:num w:numId="1">
    <w:abstractNumId w:val="9"/>
  </w:num>
  <w:num w:numId="2">
    <w:abstractNumId w:val="11"/>
  </w:num>
  <w:num w:numId="3">
    <w:abstractNumId w:val="31"/>
  </w:num>
  <w:num w:numId="4">
    <w:abstractNumId w:val="10"/>
  </w:num>
  <w:num w:numId="5">
    <w:abstractNumId w:val="16"/>
  </w:num>
  <w:num w:numId="6">
    <w:abstractNumId w:val="19"/>
  </w:num>
  <w:num w:numId="7">
    <w:abstractNumId w:val="2"/>
  </w:num>
  <w:num w:numId="8">
    <w:abstractNumId w:val="1"/>
  </w:num>
  <w:num w:numId="9">
    <w:abstractNumId w:val="0"/>
  </w:num>
  <w:num w:numId="10">
    <w:abstractNumId w:val="7"/>
  </w:num>
  <w:num w:numId="11">
    <w:abstractNumId w:val="5"/>
  </w:num>
  <w:num w:numId="12">
    <w:abstractNumId w:val="5"/>
  </w:num>
  <w:num w:numId="13">
    <w:abstractNumId w:val="32"/>
  </w:num>
  <w:num w:numId="14">
    <w:abstractNumId w:val="3"/>
  </w:num>
  <w:num w:numId="15">
    <w:abstractNumId w:val="17"/>
  </w:num>
  <w:num w:numId="16">
    <w:abstractNumId w:val="24"/>
  </w:num>
  <w:num w:numId="17">
    <w:abstractNumId w:val="8"/>
  </w:num>
  <w:num w:numId="18">
    <w:abstractNumId w:val="20"/>
  </w:num>
  <w:num w:numId="19">
    <w:abstractNumId w:val="33"/>
  </w:num>
  <w:num w:numId="20">
    <w:abstractNumId w:val="12"/>
  </w:num>
  <w:num w:numId="21">
    <w:abstractNumId w:val="23"/>
  </w:num>
  <w:num w:numId="22">
    <w:abstractNumId w:val="26"/>
  </w:num>
  <w:num w:numId="23">
    <w:abstractNumId w:val="18"/>
  </w:num>
  <w:num w:numId="24">
    <w:abstractNumId w:val="28"/>
  </w:num>
  <w:num w:numId="25">
    <w:abstractNumId w:val="27"/>
  </w:num>
  <w:num w:numId="26">
    <w:abstractNumId w:val="6"/>
  </w:num>
  <w:num w:numId="27">
    <w:abstractNumId w:val="14"/>
  </w:num>
  <w:num w:numId="28">
    <w:abstractNumId w:val="21"/>
  </w:num>
  <w:num w:numId="29">
    <w:abstractNumId w:val="4"/>
  </w:num>
  <w:num w:numId="30">
    <w:abstractNumId w:val="13"/>
  </w:num>
  <w:num w:numId="31">
    <w:abstractNumId w:val="25"/>
  </w:num>
  <w:num w:numId="32">
    <w:abstractNumId w:val="18"/>
  </w:num>
  <w:num w:numId="33">
    <w:abstractNumId w:val="30"/>
  </w:num>
  <w:num w:numId="34">
    <w:abstractNumId w:val="29"/>
  </w:num>
  <w:num w:numId="35">
    <w:abstractNumId w:val="1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83"/>
    <w:rsid w:val="00043163"/>
    <w:rsid w:val="00056D70"/>
    <w:rsid w:val="000A6D97"/>
    <w:rsid w:val="000B3F94"/>
    <w:rsid w:val="000E1F3B"/>
    <w:rsid w:val="00173156"/>
    <w:rsid w:val="001D6F03"/>
    <w:rsid w:val="00215A83"/>
    <w:rsid w:val="002570A3"/>
    <w:rsid w:val="002A6578"/>
    <w:rsid w:val="002B1092"/>
    <w:rsid w:val="002E0FD2"/>
    <w:rsid w:val="0038549E"/>
    <w:rsid w:val="003C4BF2"/>
    <w:rsid w:val="003D51FB"/>
    <w:rsid w:val="003F5EB0"/>
    <w:rsid w:val="003F6EDB"/>
    <w:rsid w:val="0040142D"/>
    <w:rsid w:val="0040571B"/>
    <w:rsid w:val="00450447"/>
    <w:rsid w:val="0047613F"/>
    <w:rsid w:val="004A66FE"/>
    <w:rsid w:val="004B0EA1"/>
    <w:rsid w:val="004B6453"/>
    <w:rsid w:val="004D766D"/>
    <w:rsid w:val="005A4FBE"/>
    <w:rsid w:val="005D2CF1"/>
    <w:rsid w:val="005E046F"/>
    <w:rsid w:val="006006F5"/>
    <w:rsid w:val="00650A9B"/>
    <w:rsid w:val="006D2E66"/>
    <w:rsid w:val="006F42D7"/>
    <w:rsid w:val="00772033"/>
    <w:rsid w:val="0078781B"/>
    <w:rsid w:val="007F4AEA"/>
    <w:rsid w:val="00866EF1"/>
    <w:rsid w:val="008730C3"/>
    <w:rsid w:val="0088501B"/>
    <w:rsid w:val="008B7A82"/>
    <w:rsid w:val="008D2753"/>
    <w:rsid w:val="008E3581"/>
    <w:rsid w:val="00905289"/>
    <w:rsid w:val="009C5CF5"/>
    <w:rsid w:val="00A32591"/>
    <w:rsid w:val="00A77ABF"/>
    <w:rsid w:val="00A863E9"/>
    <w:rsid w:val="00AC0208"/>
    <w:rsid w:val="00AE6470"/>
    <w:rsid w:val="00B022C4"/>
    <w:rsid w:val="00B559E9"/>
    <w:rsid w:val="00B72222"/>
    <w:rsid w:val="00B80650"/>
    <w:rsid w:val="00C11B9A"/>
    <w:rsid w:val="00C36FAA"/>
    <w:rsid w:val="00C71133"/>
    <w:rsid w:val="00CA55CC"/>
    <w:rsid w:val="00CB3317"/>
    <w:rsid w:val="00DA3555"/>
    <w:rsid w:val="00E456EE"/>
    <w:rsid w:val="00E54203"/>
    <w:rsid w:val="00ED7AB9"/>
    <w:rsid w:val="00EE5BBE"/>
    <w:rsid w:val="00F65492"/>
    <w:rsid w:val="00FB0705"/>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08500D7-CAE2-496C-9D8C-BCE7FB66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5A83"/>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8"/>
    <w:qFormat/>
    <w:rsid w:val="0078781B"/>
    <w:pPr>
      <w:keepNext/>
      <w:keepLines/>
      <w:outlineLvl w:val="0"/>
    </w:pPr>
    <w:rPr>
      <w:rFonts w:ascii="Verdana" w:eastAsiaTheme="majorEastAsia" w:hAnsi="Verdana" w:cstheme="majorBidi"/>
      <w:bCs/>
      <w:szCs w:val="28"/>
    </w:rPr>
  </w:style>
  <w:style w:type="paragraph" w:styleId="Kop2">
    <w:name w:val="heading 2"/>
    <w:basedOn w:val="Standaard"/>
    <w:next w:val="Standaard"/>
    <w:link w:val="Kop2Char"/>
    <w:uiPriority w:val="9"/>
    <w:qFormat/>
    <w:rsid w:val="0078781B"/>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78781B"/>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78781B"/>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78781B"/>
    <w:rPr>
      <w:rFonts w:ascii="Verdana" w:eastAsiaTheme="majorEastAsia" w:hAnsi="Verdana" w:cstheme="majorBidi"/>
      <w:bCs/>
      <w:sz w:val="24"/>
      <w:szCs w:val="28"/>
    </w:rPr>
  </w:style>
  <w:style w:type="paragraph" w:styleId="Geenafstand">
    <w:name w:val="No Spacing"/>
    <w:uiPriority w:val="1"/>
    <w:unhideWhenUsed/>
    <w:qFormat/>
    <w:rsid w:val="0078781B"/>
    <w:pPr>
      <w:spacing w:line="240" w:lineRule="exact"/>
      <w:contextualSpacing/>
    </w:pPr>
    <w:rPr>
      <w:rFonts w:ascii="Verdana" w:hAnsi="Verdana"/>
    </w:rPr>
  </w:style>
  <w:style w:type="character" w:customStyle="1" w:styleId="Kop2Char">
    <w:name w:val="Kop 2 Char"/>
    <w:basedOn w:val="Standaardalinea-lettertype"/>
    <w:link w:val="Kop2"/>
    <w:uiPriority w:val="9"/>
    <w:rsid w:val="0078781B"/>
    <w:rPr>
      <w:rFonts w:ascii="Verdana" w:eastAsiaTheme="majorEastAsia" w:hAnsi="Verdana" w:cstheme="majorBidi"/>
      <w:b/>
      <w:bCs/>
      <w:szCs w:val="26"/>
    </w:rPr>
  </w:style>
  <w:style w:type="character" w:customStyle="1" w:styleId="Kop3Char">
    <w:name w:val="Kop 3 Char"/>
    <w:basedOn w:val="Standaardalinea-lettertype"/>
    <w:link w:val="Kop3"/>
    <w:uiPriority w:val="9"/>
    <w:rsid w:val="0078781B"/>
    <w:rPr>
      <w:rFonts w:ascii="Verdana" w:eastAsiaTheme="majorEastAsia" w:hAnsi="Verdana" w:cstheme="majorBidi"/>
      <w:bCs/>
      <w:i/>
    </w:rPr>
  </w:style>
  <w:style w:type="character" w:customStyle="1" w:styleId="Kop4Char">
    <w:name w:val="Kop 4 Char"/>
    <w:basedOn w:val="Standaardalinea-lettertype"/>
    <w:link w:val="Kop4"/>
    <w:uiPriority w:val="9"/>
    <w:rsid w:val="0078781B"/>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8781B"/>
    <w:pPr>
      <w:numPr>
        <w:numId w:val="0"/>
      </w:numPr>
      <w:ind w:left="227" w:hanging="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8781B"/>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005B95" w:themeColor="text1" w:themeShade="BF"/>
    </w:rPr>
    <w:tblPr>
      <w:tblStyleRowBandSize w:val="1"/>
      <w:tblStyleColBandSize w:val="1"/>
      <w:tblBorders>
        <w:top w:val="single" w:sz="8" w:space="0" w:color="007BC7" w:themeColor="text1"/>
        <w:bottom w:val="single" w:sz="8" w:space="0" w:color="007BC7" w:themeColor="text1"/>
      </w:tblBorders>
    </w:tblPr>
    <w:tblStylePr w:type="firstRow">
      <w:pPr>
        <w:spacing w:before="0" w:after="0" w:line="240" w:lineRule="auto"/>
      </w:pPr>
      <w:rPr>
        <w:b/>
        <w:bCs/>
      </w:rPr>
      <w:tblPr/>
      <w:tcPr>
        <w:tcBorders>
          <w:top w:val="single" w:sz="8" w:space="0" w:color="007BC7" w:themeColor="text1"/>
          <w:left w:val="nil"/>
          <w:bottom w:val="single" w:sz="8" w:space="0" w:color="007BC7" w:themeColor="text1"/>
          <w:right w:val="nil"/>
          <w:insideH w:val="nil"/>
          <w:insideV w:val="nil"/>
        </w:tcBorders>
      </w:tcPr>
    </w:tblStylePr>
    <w:tblStylePr w:type="lastRow">
      <w:pPr>
        <w:spacing w:before="0" w:after="0" w:line="240" w:lineRule="auto"/>
      </w:pPr>
      <w:rPr>
        <w:b/>
        <w:bCs/>
      </w:rPr>
      <w:tblPr/>
      <w:tcPr>
        <w:tcBorders>
          <w:top w:val="single" w:sz="8" w:space="0" w:color="007BC7" w:themeColor="text1"/>
          <w:left w:val="nil"/>
          <w:bottom w:val="single" w:sz="8" w:space="0" w:color="007BC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1FF" w:themeFill="text1" w:themeFillTint="3F"/>
      </w:tcPr>
    </w:tblStylePr>
    <w:tblStylePr w:type="band1Horz">
      <w:tblPr/>
      <w:tcPr>
        <w:tcBorders>
          <w:left w:val="nil"/>
          <w:right w:val="nil"/>
          <w:insideH w:val="nil"/>
          <w:insideV w:val="nil"/>
        </w:tcBorders>
        <w:shd w:val="clear" w:color="auto" w:fill="B2E1FF"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64C3FF"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007BC7" w:themeColor="text1"/>
    </w:rPr>
  </w:style>
  <w:style w:type="character" w:customStyle="1" w:styleId="CitaatChar">
    <w:name w:val="Citaat Char"/>
    <w:basedOn w:val="Standaardalinea-lettertype"/>
    <w:link w:val="Citaat"/>
    <w:uiPriority w:val="29"/>
    <w:rsid w:val="00ED7AB9"/>
    <w:rPr>
      <w:i/>
      <w:iCs/>
      <w:color w:val="007BC7"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32"/>
      </w:numPr>
    </w:pPr>
  </w:style>
  <w:style w:type="character" w:customStyle="1" w:styleId="Stijl17">
    <w:name w:val="Stijl17"/>
    <w:basedOn w:val="Standaardalinea-lettertype"/>
    <w:uiPriority w:val="1"/>
    <w:qFormat/>
    <w:rsid w:val="0078781B"/>
    <w:rPr>
      <w:rFonts w:asciiTheme="minorHAnsi" w:hAnsiTheme="minorHAnsi"/>
      <w:sz w:val="20"/>
    </w:rPr>
  </w:style>
  <w:style w:type="paragraph" w:customStyle="1" w:styleId="Lijstalinea2">
    <w:name w:val="Lijstalinea2"/>
    <w:basedOn w:val="Standaard"/>
    <w:rsid w:val="00215A83"/>
    <w:pPr>
      <w:ind w:left="720"/>
      <w:contextualSpacing/>
    </w:pPr>
    <w:rPr>
      <w:rFonts w:eastAsia="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Rijkswaterstaat2">
  <a:themeElements>
    <a:clrScheme name="Rijkswaterstaat">
      <a:dk1>
        <a:srgbClr val="007BC7"/>
      </a:dk1>
      <a:lt1>
        <a:sysClr val="window" lastClr="FFFFFF"/>
      </a:lt1>
      <a:dk2>
        <a:srgbClr val="000000"/>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2279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Steenvoorden, Arjan (CD)</dc:creator>
  <cp:lastModifiedBy>Matulessy, Els (CD)</cp:lastModifiedBy>
  <cp:revision>2</cp:revision>
  <dcterms:created xsi:type="dcterms:W3CDTF">2024-03-28T07:24:00Z</dcterms:created>
  <dcterms:modified xsi:type="dcterms:W3CDTF">2024-03-28T07:24:00Z</dcterms:modified>
</cp:coreProperties>
</file>