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E7" w:rsidRPr="006575EF" w:rsidRDefault="00B95EE7" w:rsidP="008E6EAF">
      <w:pPr>
        <w:rPr>
          <w:b/>
          <w:sz w:val="32"/>
          <w:szCs w:val="32"/>
        </w:rPr>
      </w:pPr>
      <w:bookmarkStart w:id="0" w:name="_GoBack"/>
      <w:bookmarkEnd w:id="0"/>
      <w:r w:rsidRPr="006575EF">
        <w:rPr>
          <w:b/>
          <w:sz w:val="32"/>
          <w:szCs w:val="32"/>
        </w:rPr>
        <w:t xml:space="preserve">Bijlage </w:t>
      </w:r>
      <w:r w:rsidR="009B05BC">
        <w:rPr>
          <w:b/>
          <w:sz w:val="32"/>
          <w:szCs w:val="32"/>
        </w:rPr>
        <w:t>C1</w:t>
      </w:r>
      <w:r w:rsidRPr="006575EF">
        <w:rPr>
          <w:b/>
          <w:sz w:val="32"/>
          <w:szCs w:val="32"/>
        </w:rPr>
        <w:t xml:space="preserve"> </w:t>
      </w:r>
      <w:r w:rsidR="008D20F5" w:rsidRPr="006575EF">
        <w:rPr>
          <w:b/>
          <w:sz w:val="32"/>
          <w:szCs w:val="32"/>
        </w:rPr>
        <w:t>oplegvel</w:t>
      </w:r>
      <w:r w:rsidR="00A15D34">
        <w:rPr>
          <w:b/>
          <w:sz w:val="32"/>
          <w:szCs w:val="32"/>
        </w:rPr>
        <w:t xml:space="preserve"> dossiermap</w:t>
      </w:r>
      <w:r w:rsidR="004B76AC">
        <w:rPr>
          <w:b/>
          <w:sz w:val="32"/>
          <w:szCs w:val="32"/>
        </w:rPr>
        <w:t xml:space="preserve"> algemene situatie</w:t>
      </w:r>
    </w:p>
    <w:p w:rsidR="00B95EE7" w:rsidRDefault="00B95EE7" w:rsidP="00172961">
      <w:pPr>
        <w:jc w:val="center"/>
        <w:rPr>
          <w:sz w:val="40"/>
          <w:szCs w:val="40"/>
        </w:rPr>
      </w:pPr>
    </w:p>
    <w:p w:rsidR="00172961" w:rsidRPr="00A03428" w:rsidRDefault="00B12F86" w:rsidP="00A03428">
      <w:pPr>
        <w:rPr>
          <w:sz w:val="32"/>
          <w:szCs w:val="32"/>
        </w:rPr>
      </w:pPr>
      <w:r>
        <w:rPr>
          <w:sz w:val="32"/>
          <w:szCs w:val="32"/>
        </w:rPr>
        <w:t>Aanvraag beschikking</w:t>
      </w:r>
      <w:r w:rsidR="00172961" w:rsidRPr="00A03428">
        <w:rPr>
          <w:sz w:val="32"/>
          <w:szCs w:val="32"/>
        </w:rPr>
        <w:t xml:space="preserve"> tot opleggen gedoogplicht voor de aanleg </w:t>
      </w:r>
      <w:r w:rsidR="000671FD" w:rsidRPr="00A03428">
        <w:rPr>
          <w:sz w:val="32"/>
          <w:szCs w:val="32"/>
        </w:rPr>
        <w:t>en instandhouding &lt;omschrijving werk&gt;</w:t>
      </w:r>
      <w:r w:rsidR="00172961" w:rsidRPr="00A03428">
        <w:rPr>
          <w:sz w:val="32"/>
          <w:szCs w:val="32"/>
        </w:rPr>
        <w:t>.</w:t>
      </w:r>
    </w:p>
    <w:p w:rsidR="00172961" w:rsidRDefault="00172961" w:rsidP="00241548">
      <w:pPr>
        <w:rPr>
          <w:sz w:val="80"/>
          <w:szCs w:val="80"/>
        </w:rPr>
      </w:pPr>
    </w:p>
    <w:p w:rsidR="00172961" w:rsidRDefault="004B76AC" w:rsidP="00172961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Dossier algemene situatie</w:t>
      </w:r>
    </w:p>
    <w:p w:rsidR="0061579A" w:rsidRDefault="0061579A" w:rsidP="00172961">
      <w:pPr>
        <w:jc w:val="center"/>
        <w:rPr>
          <w:b/>
          <w:sz w:val="60"/>
          <w:szCs w:val="60"/>
          <w:u w:val="single"/>
        </w:rPr>
      </w:pPr>
    </w:p>
    <w:p w:rsidR="0061579A" w:rsidRDefault="0061579A" w:rsidP="00172961">
      <w:pPr>
        <w:jc w:val="center"/>
        <w:rPr>
          <w:rFonts w:cs="Calibri"/>
          <w:sz w:val="40"/>
          <w:szCs w:val="40"/>
        </w:rPr>
      </w:pPr>
    </w:p>
    <w:p w:rsidR="0061579A" w:rsidRPr="0061579A" w:rsidRDefault="0061579A" w:rsidP="00172961">
      <w:pPr>
        <w:jc w:val="center"/>
        <w:rPr>
          <w:b/>
          <w:sz w:val="40"/>
          <w:szCs w:val="40"/>
          <w:u w:val="single"/>
        </w:rPr>
      </w:pPr>
      <w:r w:rsidRPr="0061579A">
        <w:rPr>
          <w:rFonts w:cs="Calibri"/>
          <w:sz w:val="40"/>
          <w:szCs w:val="40"/>
        </w:rPr>
        <w:t>Dit dossier is voor een ieder in te zien.</w:t>
      </w:r>
    </w:p>
    <w:sectPr w:rsidR="0061579A" w:rsidRPr="0061579A" w:rsidSect="007365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61" w:rsidRDefault="00172961" w:rsidP="0088501B">
      <w:r>
        <w:separator/>
      </w:r>
    </w:p>
  </w:endnote>
  <w:endnote w:type="continuationSeparator" w:id="0">
    <w:p w:rsidR="00172961" w:rsidRDefault="00172961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61" w:rsidRDefault="00172961" w:rsidP="0088501B">
      <w:r>
        <w:separator/>
      </w:r>
    </w:p>
  </w:footnote>
  <w:footnote w:type="continuationSeparator" w:id="0">
    <w:p w:rsidR="00172961" w:rsidRDefault="00172961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F82458"/>
    <w:multiLevelType w:val="multilevel"/>
    <w:tmpl w:val="6A8E5BD4"/>
    <w:numStyleLink w:val="Stijl2"/>
  </w:abstractNum>
  <w:abstractNum w:abstractNumId="15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CB79D8"/>
    <w:multiLevelType w:val="multilevel"/>
    <w:tmpl w:val="06962652"/>
    <w:numStyleLink w:val="Lijststijl"/>
  </w:abstractNum>
  <w:abstractNum w:abstractNumId="18" w15:restartNumberingAfterBreak="0">
    <w:nsid w:val="31E853D2"/>
    <w:multiLevelType w:val="multilevel"/>
    <w:tmpl w:val="06962652"/>
    <w:numStyleLink w:val="Lijststijl"/>
  </w:abstractNum>
  <w:abstractNum w:abstractNumId="19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A6389A"/>
    <w:multiLevelType w:val="multilevel"/>
    <w:tmpl w:val="6A8E5BD4"/>
    <w:numStyleLink w:val="Stijl2"/>
  </w:abstractNum>
  <w:abstractNum w:abstractNumId="21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B631B"/>
    <w:multiLevelType w:val="multilevel"/>
    <w:tmpl w:val="06962652"/>
    <w:numStyleLink w:val="Lijststijl"/>
  </w:abstractNum>
  <w:abstractNum w:abstractNumId="23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5CAF5D0D"/>
    <w:multiLevelType w:val="multilevel"/>
    <w:tmpl w:val="06962652"/>
    <w:numStyleLink w:val="Lijststijl"/>
  </w:abstractNum>
  <w:abstractNum w:abstractNumId="26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5"/>
  </w:num>
  <w:num w:numId="4">
    <w:abstractNumId w:val="10"/>
  </w:num>
  <w:num w:numId="5">
    <w:abstractNumId w:val="14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6"/>
  </w:num>
  <w:num w:numId="14">
    <w:abstractNumId w:val="3"/>
  </w:num>
  <w:num w:numId="15">
    <w:abstractNumId w:val="15"/>
  </w:num>
  <w:num w:numId="16">
    <w:abstractNumId w:val="21"/>
  </w:num>
  <w:num w:numId="17">
    <w:abstractNumId w:val="8"/>
  </w:num>
  <w:num w:numId="18">
    <w:abstractNumId w:val="18"/>
  </w:num>
  <w:num w:numId="19">
    <w:abstractNumId w:val="27"/>
  </w:num>
  <w:num w:numId="20">
    <w:abstractNumId w:val="12"/>
  </w:num>
  <w:num w:numId="21">
    <w:abstractNumId w:val="20"/>
  </w:num>
  <w:num w:numId="22">
    <w:abstractNumId w:val="22"/>
  </w:num>
  <w:num w:numId="23">
    <w:abstractNumId w:val="16"/>
  </w:num>
  <w:num w:numId="24">
    <w:abstractNumId w:val="24"/>
  </w:num>
  <w:num w:numId="25">
    <w:abstractNumId w:val="23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61"/>
    <w:rsid w:val="00032FF0"/>
    <w:rsid w:val="000671FD"/>
    <w:rsid w:val="000E1F3B"/>
    <w:rsid w:val="00172961"/>
    <w:rsid w:val="001D6CDE"/>
    <w:rsid w:val="001D6F03"/>
    <w:rsid w:val="00241548"/>
    <w:rsid w:val="002A6578"/>
    <w:rsid w:val="002B1092"/>
    <w:rsid w:val="002E0FD2"/>
    <w:rsid w:val="0038549E"/>
    <w:rsid w:val="003C4BF2"/>
    <w:rsid w:val="003F6E8F"/>
    <w:rsid w:val="0040142D"/>
    <w:rsid w:val="0040571B"/>
    <w:rsid w:val="00450447"/>
    <w:rsid w:val="004B0EA1"/>
    <w:rsid w:val="004B76AC"/>
    <w:rsid w:val="004D766D"/>
    <w:rsid w:val="005A4FBE"/>
    <w:rsid w:val="005D2CF1"/>
    <w:rsid w:val="005E046F"/>
    <w:rsid w:val="006006F5"/>
    <w:rsid w:val="0061579A"/>
    <w:rsid w:val="006215D5"/>
    <w:rsid w:val="006575EF"/>
    <w:rsid w:val="006D2E66"/>
    <w:rsid w:val="006F42D7"/>
    <w:rsid w:val="0073653F"/>
    <w:rsid w:val="007F4AEA"/>
    <w:rsid w:val="0088501B"/>
    <w:rsid w:val="008D20F5"/>
    <w:rsid w:val="008E3581"/>
    <w:rsid w:val="008E6EAF"/>
    <w:rsid w:val="00905289"/>
    <w:rsid w:val="00925C9B"/>
    <w:rsid w:val="009B05BC"/>
    <w:rsid w:val="009C5CF5"/>
    <w:rsid w:val="00A03428"/>
    <w:rsid w:val="00A15D34"/>
    <w:rsid w:val="00A32591"/>
    <w:rsid w:val="00A613A9"/>
    <w:rsid w:val="00A77ABF"/>
    <w:rsid w:val="00A863E9"/>
    <w:rsid w:val="00B022C4"/>
    <w:rsid w:val="00B12F86"/>
    <w:rsid w:val="00B163FA"/>
    <w:rsid w:val="00B559E9"/>
    <w:rsid w:val="00B72222"/>
    <w:rsid w:val="00B80650"/>
    <w:rsid w:val="00B95EE7"/>
    <w:rsid w:val="00C36FAA"/>
    <w:rsid w:val="00CA55CC"/>
    <w:rsid w:val="00DA3555"/>
    <w:rsid w:val="00ED7AB9"/>
    <w:rsid w:val="00EE5BBE"/>
    <w:rsid w:val="00F65492"/>
    <w:rsid w:val="00F8055B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5B6C8-57CE-496F-A2A4-56CBCCA3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E256-AAD4-4326-A948-59607032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Jessy (CD)</dc:creator>
  <cp:lastModifiedBy>Matulessy, Els (CD)</cp:lastModifiedBy>
  <cp:revision>2</cp:revision>
  <cp:lastPrinted>2016-11-01T10:31:00Z</cp:lastPrinted>
  <dcterms:created xsi:type="dcterms:W3CDTF">2024-03-28T07:00:00Z</dcterms:created>
  <dcterms:modified xsi:type="dcterms:W3CDTF">2024-03-28T07:00:00Z</dcterms:modified>
</cp:coreProperties>
</file>