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B0" w:rsidRPr="00017498" w:rsidRDefault="0061755F" w:rsidP="003F5EB0">
      <w:pPr>
        <w:rPr>
          <w:b/>
        </w:rPr>
      </w:pPr>
      <w:r w:rsidRPr="00017498">
        <w:rPr>
          <w:b/>
        </w:rPr>
        <w:t>Bijlage – inventarislijst RWS-ZN</w:t>
      </w:r>
    </w:p>
    <w:p w:rsidR="0061755F" w:rsidRDefault="0061755F" w:rsidP="003F5EB0"/>
    <w:p w:rsidR="0061755F" w:rsidRDefault="0061755F" w:rsidP="003F5EB0">
      <w:r>
        <w:t>RE= verzorgingsplaats Raakeind</w:t>
      </w:r>
    </w:p>
    <w:p w:rsidR="0061755F" w:rsidRDefault="0061755F" w:rsidP="003F5EB0">
      <w:r>
        <w:t>RP= verzorgingsplaats Roevenpeel</w:t>
      </w:r>
    </w:p>
    <w:p w:rsidR="0061755F" w:rsidRDefault="0061755F" w:rsidP="003F5EB0">
      <w:r>
        <w:t>TA= verzorgingsplaats ’t Anker</w:t>
      </w:r>
    </w:p>
    <w:p w:rsidR="00592997" w:rsidRDefault="00592997" w:rsidP="003F5EB0">
      <w:r>
        <w:t>DF= verzorgingsplaats De Fendert</w:t>
      </w:r>
      <w:bookmarkStart w:id="0" w:name="_GoBack"/>
      <w:bookmarkEnd w:id="0"/>
    </w:p>
    <w:p w:rsidR="0061755F" w:rsidRDefault="0061755F" w:rsidP="003F5EB0">
      <w:r>
        <w:t>GB= verzorgingsplaats Groote Bleek</w:t>
      </w:r>
    </w:p>
    <w:p w:rsidR="0061755F" w:rsidRDefault="0061755F" w:rsidP="003F5EB0"/>
    <w:p w:rsidR="0061755F" w:rsidRDefault="0061755F" w:rsidP="003F5EB0"/>
    <w:tbl>
      <w:tblPr>
        <w:tblStyle w:val="Tabelraster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134"/>
        <w:gridCol w:w="1134"/>
        <w:gridCol w:w="1418"/>
        <w:gridCol w:w="850"/>
      </w:tblGrid>
      <w:tr w:rsidR="0061755F" w:rsidTr="00BB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:rsidR="0061755F" w:rsidRDefault="0061755F" w:rsidP="003F5EB0">
            <w:r>
              <w:t>Nr.</w:t>
            </w:r>
          </w:p>
        </w:tc>
        <w:tc>
          <w:tcPr>
            <w:tcW w:w="4819" w:type="dxa"/>
          </w:tcPr>
          <w:p w:rsidR="0061755F" w:rsidRDefault="0061755F" w:rsidP="003F5EB0">
            <w:r>
              <w:t>Document</w:t>
            </w:r>
          </w:p>
        </w:tc>
        <w:tc>
          <w:tcPr>
            <w:tcW w:w="1134" w:type="dxa"/>
          </w:tcPr>
          <w:p w:rsidR="0061755F" w:rsidRDefault="0061755F" w:rsidP="003F5EB0">
            <w:r>
              <w:t>Datum</w:t>
            </w:r>
          </w:p>
        </w:tc>
        <w:tc>
          <w:tcPr>
            <w:tcW w:w="1134" w:type="dxa"/>
          </w:tcPr>
          <w:p w:rsidR="0061755F" w:rsidRDefault="0061755F" w:rsidP="003F5EB0">
            <w:r>
              <w:t>Afzender</w:t>
            </w:r>
          </w:p>
        </w:tc>
        <w:tc>
          <w:tcPr>
            <w:tcW w:w="1418" w:type="dxa"/>
          </w:tcPr>
          <w:p w:rsidR="0061755F" w:rsidRDefault="0061755F" w:rsidP="003F5EB0">
            <w:r>
              <w:t>Oordeel</w:t>
            </w:r>
          </w:p>
        </w:tc>
        <w:tc>
          <w:tcPr>
            <w:tcW w:w="850" w:type="dxa"/>
          </w:tcPr>
          <w:p w:rsidR="0061755F" w:rsidRDefault="0061755F" w:rsidP="003F5EB0">
            <w:r>
              <w:t>Wob</w:t>
            </w:r>
          </w:p>
        </w:tc>
      </w:tr>
      <w:tr w:rsidR="0061755F" w:rsidTr="00BB5DCB">
        <w:trPr>
          <w:cantSplit/>
          <w:trHeight w:val="1134"/>
        </w:trPr>
        <w:tc>
          <w:tcPr>
            <w:tcW w:w="851" w:type="dxa"/>
          </w:tcPr>
          <w:p w:rsidR="0061755F" w:rsidRDefault="0061755F" w:rsidP="003F5EB0"/>
        </w:tc>
        <w:tc>
          <w:tcPr>
            <w:tcW w:w="4819" w:type="dxa"/>
          </w:tcPr>
          <w:p w:rsidR="0061755F" w:rsidRDefault="0061755F" w:rsidP="003F5EB0">
            <w:r>
              <w:t>Titel van het document</w:t>
            </w:r>
          </w:p>
        </w:tc>
        <w:tc>
          <w:tcPr>
            <w:tcW w:w="1134" w:type="dxa"/>
          </w:tcPr>
          <w:p w:rsidR="0061755F" w:rsidRDefault="0061755F" w:rsidP="0061755F">
            <w:r>
              <w:t>jjjj-mm-dd</w:t>
            </w:r>
          </w:p>
        </w:tc>
        <w:tc>
          <w:tcPr>
            <w:tcW w:w="1134" w:type="dxa"/>
          </w:tcPr>
          <w:p w:rsidR="0061755F" w:rsidRDefault="0061755F" w:rsidP="003F5EB0">
            <w:r>
              <w:t>Organisatie onderdeel</w:t>
            </w:r>
          </w:p>
        </w:tc>
        <w:tc>
          <w:tcPr>
            <w:tcW w:w="1418" w:type="dxa"/>
          </w:tcPr>
          <w:p w:rsidR="0061755F" w:rsidRDefault="0061755F" w:rsidP="003F5EB0">
            <w:r w:rsidRPr="00082C46">
              <w:rPr>
                <w:rFonts w:eastAsia="Times New Roman" w:cs="Times New Roman"/>
                <w:sz w:val="16"/>
                <w:szCs w:val="16"/>
              </w:rPr>
              <w:t>o=openbaar go=gedeeltelijk openbaar no=niet openbaar ro=reeds openbaar (vindplaats)</w:t>
            </w:r>
          </w:p>
        </w:tc>
        <w:tc>
          <w:tcPr>
            <w:tcW w:w="850" w:type="dxa"/>
            <w:textDirection w:val="btLr"/>
          </w:tcPr>
          <w:p w:rsidR="0061755F" w:rsidRDefault="0061755F" w:rsidP="0061755F">
            <w:pPr>
              <w:ind w:left="113" w:right="113"/>
            </w:pPr>
            <w:r w:rsidRPr="00082C46">
              <w:rPr>
                <w:rFonts w:eastAsia="Times New Roman" w:cs="Times New Roman"/>
                <w:sz w:val="16"/>
                <w:szCs w:val="16"/>
              </w:rPr>
              <w:t>10-2-e persoonlijke levenssfeer</w:t>
            </w:r>
          </w:p>
        </w:tc>
      </w:tr>
      <w:tr w:rsidR="0061755F" w:rsidTr="00BB5DCB">
        <w:tc>
          <w:tcPr>
            <w:tcW w:w="851" w:type="dxa"/>
          </w:tcPr>
          <w:p w:rsidR="0061755F" w:rsidRPr="0061755F" w:rsidRDefault="0061755F" w:rsidP="0061755F">
            <w:pPr>
              <w:ind w:left="227" w:hanging="227"/>
            </w:pPr>
            <w:r>
              <w:t>1.RE</w:t>
            </w:r>
          </w:p>
        </w:tc>
        <w:tc>
          <w:tcPr>
            <w:tcW w:w="4819" w:type="dxa"/>
          </w:tcPr>
          <w:p w:rsidR="0061755F" w:rsidRDefault="00881477" w:rsidP="003F5EB0">
            <w:r>
              <w:t>Aanvraagformulier</w:t>
            </w:r>
          </w:p>
        </w:tc>
        <w:tc>
          <w:tcPr>
            <w:tcW w:w="1134" w:type="dxa"/>
          </w:tcPr>
          <w:p w:rsidR="0061755F" w:rsidRDefault="00881477" w:rsidP="003F5EB0">
            <w:r>
              <w:t>2018-04-06</w:t>
            </w:r>
          </w:p>
        </w:tc>
        <w:tc>
          <w:tcPr>
            <w:tcW w:w="1134" w:type="dxa"/>
          </w:tcPr>
          <w:p w:rsidR="0061755F" w:rsidRDefault="00881477" w:rsidP="003F5EB0">
            <w:r>
              <w:t>Fastned</w:t>
            </w:r>
          </w:p>
        </w:tc>
        <w:tc>
          <w:tcPr>
            <w:tcW w:w="1418" w:type="dxa"/>
          </w:tcPr>
          <w:p w:rsidR="0061755F" w:rsidRDefault="00881477" w:rsidP="003F5EB0">
            <w:r>
              <w:t>go</w:t>
            </w:r>
          </w:p>
        </w:tc>
        <w:tc>
          <w:tcPr>
            <w:tcW w:w="850" w:type="dxa"/>
          </w:tcPr>
          <w:p w:rsidR="0061755F" w:rsidRDefault="00881477" w:rsidP="003F5EB0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61755F" w:rsidP="003F5EB0">
            <w:r>
              <w:t>2.</w:t>
            </w:r>
          </w:p>
        </w:tc>
        <w:tc>
          <w:tcPr>
            <w:tcW w:w="4819" w:type="dxa"/>
          </w:tcPr>
          <w:p w:rsidR="0061755F" w:rsidRDefault="00881477" w:rsidP="003F5EB0">
            <w:r>
              <w:t>Bijlage 1 bij aanvraag</w:t>
            </w:r>
          </w:p>
        </w:tc>
        <w:tc>
          <w:tcPr>
            <w:tcW w:w="1134" w:type="dxa"/>
          </w:tcPr>
          <w:p w:rsidR="0061755F" w:rsidRDefault="00881477" w:rsidP="003F5EB0">
            <w:r>
              <w:t>2018-04-06</w:t>
            </w:r>
          </w:p>
        </w:tc>
        <w:tc>
          <w:tcPr>
            <w:tcW w:w="1134" w:type="dxa"/>
          </w:tcPr>
          <w:p w:rsidR="0061755F" w:rsidRDefault="00881477" w:rsidP="003F5EB0">
            <w:r>
              <w:t>Fastned</w:t>
            </w:r>
          </w:p>
        </w:tc>
        <w:tc>
          <w:tcPr>
            <w:tcW w:w="1418" w:type="dxa"/>
          </w:tcPr>
          <w:p w:rsidR="0061755F" w:rsidRDefault="00881477" w:rsidP="003F5EB0">
            <w:r>
              <w:t>go</w:t>
            </w:r>
          </w:p>
        </w:tc>
        <w:tc>
          <w:tcPr>
            <w:tcW w:w="850" w:type="dxa"/>
          </w:tcPr>
          <w:p w:rsidR="0061755F" w:rsidRDefault="00881477" w:rsidP="003F5EB0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61755F" w:rsidP="003F5EB0">
            <w:r>
              <w:t>3.</w:t>
            </w:r>
          </w:p>
        </w:tc>
        <w:tc>
          <w:tcPr>
            <w:tcW w:w="4819" w:type="dxa"/>
          </w:tcPr>
          <w:p w:rsidR="0061755F" w:rsidRDefault="00881477" w:rsidP="003F5EB0">
            <w:r>
              <w:t>Bijlage 2 bij aanvraag</w:t>
            </w:r>
          </w:p>
        </w:tc>
        <w:tc>
          <w:tcPr>
            <w:tcW w:w="1134" w:type="dxa"/>
          </w:tcPr>
          <w:p w:rsidR="0061755F" w:rsidRDefault="00881477" w:rsidP="003F5EB0">
            <w:r>
              <w:t>2018-04-06</w:t>
            </w:r>
          </w:p>
        </w:tc>
        <w:tc>
          <w:tcPr>
            <w:tcW w:w="1134" w:type="dxa"/>
          </w:tcPr>
          <w:p w:rsidR="0061755F" w:rsidRDefault="00881477" w:rsidP="003F5EB0">
            <w:r>
              <w:t>Fastned</w:t>
            </w:r>
          </w:p>
        </w:tc>
        <w:tc>
          <w:tcPr>
            <w:tcW w:w="1418" w:type="dxa"/>
          </w:tcPr>
          <w:p w:rsidR="0061755F" w:rsidRDefault="00881477" w:rsidP="003F5EB0">
            <w:r>
              <w:t>go</w:t>
            </w:r>
          </w:p>
        </w:tc>
        <w:tc>
          <w:tcPr>
            <w:tcW w:w="850" w:type="dxa"/>
          </w:tcPr>
          <w:p w:rsidR="0061755F" w:rsidRDefault="00881477" w:rsidP="003F5EB0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61755F" w:rsidP="003F5EB0">
            <w:r>
              <w:t>4.</w:t>
            </w:r>
          </w:p>
        </w:tc>
        <w:tc>
          <w:tcPr>
            <w:tcW w:w="4819" w:type="dxa"/>
          </w:tcPr>
          <w:p w:rsidR="0061755F" w:rsidRDefault="00881477" w:rsidP="003F5EB0">
            <w:r>
              <w:t>Bijlage 3 bij aanvraag</w:t>
            </w:r>
          </w:p>
        </w:tc>
        <w:tc>
          <w:tcPr>
            <w:tcW w:w="1134" w:type="dxa"/>
          </w:tcPr>
          <w:p w:rsidR="0061755F" w:rsidRDefault="00881477" w:rsidP="003F5EB0">
            <w:r>
              <w:t>2018-04-06</w:t>
            </w:r>
          </w:p>
        </w:tc>
        <w:tc>
          <w:tcPr>
            <w:tcW w:w="1134" w:type="dxa"/>
          </w:tcPr>
          <w:p w:rsidR="0061755F" w:rsidRDefault="00881477" w:rsidP="003F5EB0">
            <w:r>
              <w:t>Fastned</w:t>
            </w:r>
          </w:p>
        </w:tc>
        <w:tc>
          <w:tcPr>
            <w:tcW w:w="1418" w:type="dxa"/>
          </w:tcPr>
          <w:p w:rsidR="0061755F" w:rsidRDefault="00881477" w:rsidP="003F5EB0">
            <w:r>
              <w:t>go</w:t>
            </w:r>
          </w:p>
        </w:tc>
        <w:tc>
          <w:tcPr>
            <w:tcW w:w="850" w:type="dxa"/>
          </w:tcPr>
          <w:p w:rsidR="0061755F" w:rsidRDefault="00881477" w:rsidP="003F5EB0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61755F" w:rsidP="003F5EB0">
            <w:r>
              <w:t>5.</w:t>
            </w:r>
          </w:p>
        </w:tc>
        <w:tc>
          <w:tcPr>
            <w:tcW w:w="4819" w:type="dxa"/>
          </w:tcPr>
          <w:p w:rsidR="0061755F" w:rsidRDefault="00881477" w:rsidP="003F5EB0">
            <w:r>
              <w:t>Bijlage 4 bij aanvraag</w:t>
            </w:r>
          </w:p>
        </w:tc>
        <w:tc>
          <w:tcPr>
            <w:tcW w:w="1134" w:type="dxa"/>
          </w:tcPr>
          <w:p w:rsidR="0061755F" w:rsidRDefault="00881477" w:rsidP="003F5EB0">
            <w:r>
              <w:t>2018-04-06</w:t>
            </w:r>
          </w:p>
        </w:tc>
        <w:tc>
          <w:tcPr>
            <w:tcW w:w="1134" w:type="dxa"/>
          </w:tcPr>
          <w:p w:rsidR="0061755F" w:rsidRDefault="00881477" w:rsidP="003F5EB0">
            <w:r>
              <w:t>Fastned</w:t>
            </w:r>
          </w:p>
        </w:tc>
        <w:tc>
          <w:tcPr>
            <w:tcW w:w="1418" w:type="dxa"/>
          </w:tcPr>
          <w:p w:rsidR="0061755F" w:rsidRDefault="00881477" w:rsidP="003F5EB0">
            <w:r>
              <w:t>go</w:t>
            </w:r>
          </w:p>
        </w:tc>
        <w:tc>
          <w:tcPr>
            <w:tcW w:w="850" w:type="dxa"/>
          </w:tcPr>
          <w:p w:rsidR="0061755F" w:rsidRDefault="00881477" w:rsidP="003F5EB0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61755F" w:rsidP="003F5EB0">
            <w:r>
              <w:t>6.</w:t>
            </w:r>
          </w:p>
        </w:tc>
        <w:tc>
          <w:tcPr>
            <w:tcW w:w="4819" w:type="dxa"/>
          </w:tcPr>
          <w:p w:rsidR="0061755F" w:rsidRDefault="00881477" w:rsidP="003F5EB0">
            <w:r>
              <w:t>Bijlage 5 bij aanvraag</w:t>
            </w:r>
          </w:p>
        </w:tc>
        <w:tc>
          <w:tcPr>
            <w:tcW w:w="1134" w:type="dxa"/>
          </w:tcPr>
          <w:p w:rsidR="0061755F" w:rsidRDefault="00881477" w:rsidP="003F5EB0">
            <w:r>
              <w:t>2018-04-06</w:t>
            </w:r>
          </w:p>
        </w:tc>
        <w:tc>
          <w:tcPr>
            <w:tcW w:w="1134" w:type="dxa"/>
          </w:tcPr>
          <w:p w:rsidR="0061755F" w:rsidRDefault="00881477" w:rsidP="003F5EB0">
            <w:r>
              <w:t>Fastned</w:t>
            </w:r>
          </w:p>
        </w:tc>
        <w:tc>
          <w:tcPr>
            <w:tcW w:w="1418" w:type="dxa"/>
          </w:tcPr>
          <w:p w:rsidR="0061755F" w:rsidRDefault="00881477" w:rsidP="003F5EB0">
            <w:r>
              <w:t>go</w:t>
            </w:r>
          </w:p>
        </w:tc>
        <w:tc>
          <w:tcPr>
            <w:tcW w:w="850" w:type="dxa"/>
          </w:tcPr>
          <w:p w:rsidR="0061755F" w:rsidRDefault="00881477" w:rsidP="003F5EB0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61755F" w:rsidP="00A40167">
            <w:r>
              <w:t>7.</w:t>
            </w:r>
          </w:p>
        </w:tc>
        <w:tc>
          <w:tcPr>
            <w:tcW w:w="4819" w:type="dxa"/>
          </w:tcPr>
          <w:p w:rsidR="0061755F" w:rsidRDefault="00881477" w:rsidP="00A40167">
            <w:r>
              <w:t>Mail – ontvangstbevestiging aanvraag</w:t>
            </w:r>
          </w:p>
        </w:tc>
        <w:tc>
          <w:tcPr>
            <w:tcW w:w="1134" w:type="dxa"/>
          </w:tcPr>
          <w:p w:rsidR="0061755F" w:rsidRDefault="00881477" w:rsidP="00A40167">
            <w:r>
              <w:t>2018-04-06</w:t>
            </w:r>
          </w:p>
        </w:tc>
        <w:tc>
          <w:tcPr>
            <w:tcW w:w="1134" w:type="dxa"/>
          </w:tcPr>
          <w:p w:rsidR="0061755F" w:rsidRDefault="00881477" w:rsidP="00A40167">
            <w:r>
              <w:t>Fastned</w:t>
            </w:r>
          </w:p>
        </w:tc>
        <w:tc>
          <w:tcPr>
            <w:tcW w:w="1418" w:type="dxa"/>
          </w:tcPr>
          <w:p w:rsidR="0061755F" w:rsidRDefault="00881477" w:rsidP="00A40167">
            <w:r>
              <w:t>go</w:t>
            </w:r>
          </w:p>
        </w:tc>
        <w:tc>
          <w:tcPr>
            <w:tcW w:w="850" w:type="dxa"/>
          </w:tcPr>
          <w:p w:rsidR="0061755F" w:rsidRDefault="00881477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61755F" w:rsidP="00A40167">
            <w:r>
              <w:t>8.</w:t>
            </w:r>
          </w:p>
        </w:tc>
        <w:tc>
          <w:tcPr>
            <w:tcW w:w="4819" w:type="dxa"/>
          </w:tcPr>
          <w:p w:rsidR="0061755F" w:rsidRDefault="00927B21" w:rsidP="00A40167">
            <w:r>
              <w:t>Vergunningaanvraag digitaal</w:t>
            </w:r>
          </w:p>
        </w:tc>
        <w:tc>
          <w:tcPr>
            <w:tcW w:w="1134" w:type="dxa"/>
          </w:tcPr>
          <w:p w:rsidR="0061755F" w:rsidRDefault="00927B21" w:rsidP="00A40167">
            <w:r>
              <w:t>2018-04-06</w:t>
            </w:r>
          </w:p>
        </w:tc>
        <w:tc>
          <w:tcPr>
            <w:tcW w:w="1134" w:type="dxa"/>
          </w:tcPr>
          <w:p w:rsidR="0061755F" w:rsidRDefault="00927B21" w:rsidP="00A40167">
            <w:r>
              <w:t>Fastned</w:t>
            </w:r>
          </w:p>
        </w:tc>
        <w:tc>
          <w:tcPr>
            <w:tcW w:w="1418" w:type="dxa"/>
          </w:tcPr>
          <w:p w:rsidR="0061755F" w:rsidRDefault="00927B21" w:rsidP="00A40167">
            <w:r>
              <w:t>go</w:t>
            </w:r>
          </w:p>
        </w:tc>
        <w:tc>
          <w:tcPr>
            <w:tcW w:w="850" w:type="dxa"/>
          </w:tcPr>
          <w:p w:rsidR="0061755F" w:rsidRDefault="00927B21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61755F" w:rsidP="00A40167">
            <w:r>
              <w:t>9.</w:t>
            </w:r>
          </w:p>
        </w:tc>
        <w:tc>
          <w:tcPr>
            <w:tcW w:w="4819" w:type="dxa"/>
          </w:tcPr>
          <w:p w:rsidR="0061755F" w:rsidRDefault="00927B21" w:rsidP="00A40167">
            <w:r>
              <w:t>Vergunningaanvraag digitaal – bijlage tekening</w:t>
            </w:r>
          </w:p>
        </w:tc>
        <w:tc>
          <w:tcPr>
            <w:tcW w:w="1134" w:type="dxa"/>
          </w:tcPr>
          <w:p w:rsidR="0061755F" w:rsidRDefault="00927B21" w:rsidP="00A40167">
            <w:r>
              <w:t>2018-04-06</w:t>
            </w:r>
          </w:p>
        </w:tc>
        <w:tc>
          <w:tcPr>
            <w:tcW w:w="1134" w:type="dxa"/>
          </w:tcPr>
          <w:p w:rsidR="0061755F" w:rsidRDefault="00927B21" w:rsidP="00A40167">
            <w:r>
              <w:t>Fastned</w:t>
            </w:r>
          </w:p>
        </w:tc>
        <w:tc>
          <w:tcPr>
            <w:tcW w:w="1418" w:type="dxa"/>
          </w:tcPr>
          <w:p w:rsidR="0061755F" w:rsidRDefault="00927B21" w:rsidP="00A40167">
            <w:r>
              <w:t>o</w:t>
            </w:r>
          </w:p>
        </w:tc>
        <w:tc>
          <w:tcPr>
            <w:tcW w:w="850" w:type="dxa"/>
          </w:tcPr>
          <w:p w:rsidR="0061755F" w:rsidRDefault="0061755F" w:rsidP="00A40167"/>
        </w:tc>
      </w:tr>
      <w:tr w:rsidR="0061755F" w:rsidTr="00BB5DCB">
        <w:tc>
          <w:tcPr>
            <w:tcW w:w="851" w:type="dxa"/>
          </w:tcPr>
          <w:p w:rsidR="0061755F" w:rsidRDefault="0061755F" w:rsidP="00A40167">
            <w:r>
              <w:t>10.</w:t>
            </w:r>
          </w:p>
        </w:tc>
        <w:tc>
          <w:tcPr>
            <w:tcW w:w="4819" w:type="dxa"/>
          </w:tcPr>
          <w:p w:rsidR="0061755F" w:rsidRDefault="00927B21" w:rsidP="00A40167">
            <w:r>
              <w:t>Legesbrief</w:t>
            </w:r>
          </w:p>
        </w:tc>
        <w:tc>
          <w:tcPr>
            <w:tcW w:w="1134" w:type="dxa"/>
          </w:tcPr>
          <w:p w:rsidR="0061755F" w:rsidRDefault="00927B21" w:rsidP="00A40167">
            <w:r>
              <w:t>2019-04-17</w:t>
            </w:r>
          </w:p>
        </w:tc>
        <w:tc>
          <w:tcPr>
            <w:tcW w:w="1134" w:type="dxa"/>
          </w:tcPr>
          <w:p w:rsidR="0061755F" w:rsidRDefault="00927B21" w:rsidP="00A40167">
            <w:r>
              <w:t>RWS-ZN</w:t>
            </w:r>
          </w:p>
        </w:tc>
        <w:tc>
          <w:tcPr>
            <w:tcW w:w="1418" w:type="dxa"/>
          </w:tcPr>
          <w:p w:rsidR="0061755F" w:rsidRDefault="00927B21" w:rsidP="00A40167">
            <w:r>
              <w:t>go</w:t>
            </w:r>
          </w:p>
        </w:tc>
        <w:tc>
          <w:tcPr>
            <w:tcW w:w="850" w:type="dxa"/>
          </w:tcPr>
          <w:p w:rsidR="0061755F" w:rsidRDefault="00927B21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61755F" w:rsidP="00A40167">
            <w:r>
              <w:t>11.</w:t>
            </w:r>
          </w:p>
        </w:tc>
        <w:tc>
          <w:tcPr>
            <w:tcW w:w="4819" w:type="dxa"/>
          </w:tcPr>
          <w:p w:rsidR="0061755F" w:rsidRDefault="00927B21" w:rsidP="00A40167">
            <w:r>
              <w:t>Rappelbrief leges – opschorten behandeling</w:t>
            </w:r>
          </w:p>
        </w:tc>
        <w:tc>
          <w:tcPr>
            <w:tcW w:w="1134" w:type="dxa"/>
          </w:tcPr>
          <w:p w:rsidR="0061755F" w:rsidRDefault="00927B21" w:rsidP="00A40167">
            <w:r>
              <w:t>2018-05-09</w:t>
            </w:r>
          </w:p>
        </w:tc>
        <w:tc>
          <w:tcPr>
            <w:tcW w:w="1134" w:type="dxa"/>
          </w:tcPr>
          <w:p w:rsidR="0061755F" w:rsidRDefault="00927B21" w:rsidP="00A40167">
            <w:r>
              <w:t>RWS-ZN</w:t>
            </w:r>
          </w:p>
        </w:tc>
        <w:tc>
          <w:tcPr>
            <w:tcW w:w="1418" w:type="dxa"/>
          </w:tcPr>
          <w:p w:rsidR="0061755F" w:rsidRDefault="00927B21" w:rsidP="00A40167">
            <w:r>
              <w:t>go</w:t>
            </w:r>
          </w:p>
        </w:tc>
        <w:tc>
          <w:tcPr>
            <w:tcW w:w="850" w:type="dxa"/>
          </w:tcPr>
          <w:p w:rsidR="0061755F" w:rsidRDefault="00927B21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61755F" w:rsidP="00A40167">
            <w:r>
              <w:t>12.</w:t>
            </w:r>
          </w:p>
        </w:tc>
        <w:tc>
          <w:tcPr>
            <w:tcW w:w="4819" w:type="dxa"/>
          </w:tcPr>
          <w:p w:rsidR="0061755F" w:rsidRDefault="00927B21" w:rsidP="00A40167">
            <w:r>
              <w:t>Verzoek intrekken aanvraag</w:t>
            </w:r>
          </w:p>
        </w:tc>
        <w:tc>
          <w:tcPr>
            <w:tcW w:w="1134" w:type="dxa"/>
          </w:tcPr>
          <w:p w:rsidR="0061755F" w:rsidRDefault="00927B21" w:rsidP="00A40167">
            <w:r>
              <w:t>2019-05-21</w:t>
            </w:r>
          </w:p>
        </w:tc>
        <w:tc>
          <w:tcPr>
            <w:tcW w:w="1134" w:type="dxa"/>
          </w:tcPr>
          <w:p w:rsidR="0061755F" w:rsidRDefault="00927B21" w:rsidP="00A40167">
            <w:r>
              <w:t>RWS-ZN</w:t>
            </w:r>
          </w:p>
        </w:tc>
        <w:tc>
          <w:tcPr>
            <w:tcW w:w="1418" w:type="dxa"/>
          </w:tcPr>
          <w:p w:rsidR="0061755F" w:rsidRDefault="00927B21" w:rsidP="00A40167">
            <w:r>
              <w:t>go</w:t>
            </w:r>
          </w:p>
        </w:tc>
        <w:tc>
          <w:tcPr>
            <w:tcW w:w="850" w:type="dxa"/>
          </w:tcPr>
          <w:p w:rsidR="0061755F" w:rsidRDefault="00927B21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61755F" w:rsidP="00A40167">
            <w:r>
              <w:t>13.</w:t>
            </w:r>
          </w:p>
        </w:tc>
        <w:tc>
          <w:tcPr>
            <w:tcW w:w="4819" w:type="dxa"/>
          </w:tcPr>
          <w:p w:rsidR="0061755F" w:rsidRDefault="00927B21" w:rsidP="00A40167">
            <w:r>
              <w:t>Mail – aanvraag on hold</w:t>
            </w:r>
          </w:p>
        </w:tc>
        <w:tc>
          <w:tcPr>
            <w:tcW w:w="1134" w:type="dxa"/>
          </w:tcPr>
          <w:p w:rsidR="0061755F" w:rsidRDefault="00927B21" w:rsidP="00A40167">
            <w:r>
              <w:t>2019-07-22</w:t>
            </w:r>
          </w:p>
        </w:tc>
        <w:tc>
          <w:tcPr>
            <w:tcW w:w="1134" w:type="dxa"/>
          </w:tcPr>
          <w:p w:rsidR="0061755F" w:rsidRDefault="00BB1239" w:rsidP="00A40167">
            <w:r>
              <w:t>RWS-ZN</w:t>
            </w:r>
          </w:p>
        </w:tc>
        <w:tc>
          <w:tcPr>
            <w:tcW w:w="1418" w:type="dxa"/>
          </w:tcPr>
          <w:p w:rsidR="0061755F" w:rsidRDefault="00BB1239" w:rsidP="00A40167">
            <w:r>
              <w:t>go</w:t>
            </w:r>
          </w:p>
        </w:tc>
        <w:tc>
          <w:tcPr>
            <w:tcW w:w="850" w:type="dxa"/>
          </w:tcPr>
          <w:p w:rsidR="0061755F" w:rsidRDefault="00BB1239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61755F" w:rsidP="00A40167">
            <w:r>
              <w:t>14.</w:t>
            </w:r>
          </w:p>
        </w:tc>
        <w:tc>
          <w:tcPr>
            <w:tcW w:w="4819" w:type="dxa"/>
          </w:tcPr>
          <w:p w:rsidR="0061755F" w:rsidRDefault="00BB1239" w:rsidP="00A40167">
            <w:r>
              <w:t xml:space="preserve">Mail – uitspraak Rb Haarlem </w:t>
            </w:r>
          </w:p>
        </w:tc>
        <w:tc>
          <w:tcPr>
            <w:tcW w:w="1134" w:type="dxa"/>
          </w:tcPr>
          <w:p w:rsidR="0061755F" w:rsidRDefault="00BB1239" w:rsidP="00A40167">
            <w:r>
              <w:t>2019-09-19</w:t>
            </w:r>
          </w:p>
        </w:tc>
        <w:tc>
          <w:tcPr>
            <w:tcW w:w="1134" w:type="dxa"/>
          </w:tcPr>
          <w:p w:rsidR="0061755F" w:rsidRDefault="00BB1239" w:rsidP="00A40167">
            <w:r>
              <w:t>Fastned</w:t>
            </w:r>
          </w:p>
        </w:tc>
        <w:tc>
          <w:tcPr>
            <w:tcW w:w="1418" w:type="dxa"/>
          </w:tcPr>
          <w:p w:rsidR="0061755F" w:rsidRDefault="00BB1239" w:rsidP="00A40167">
            <w:r>
              <w:t>go</w:t>
            </w:r>
          </w:p>
        </w:tc>
        <w:tc>
          <w:tcPr>
            <w:tcW w:w="850" w:type="dxa"/>
          </w:tcPr>
          <w:p w:rsidR="0061755F" w:rsidRDefault="00BB1239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61755F" w:rsidP="00A40167">
            <w:r>
              <w:t>15.</w:t>
            </w:r>
            <w:r w:rsidR="00BB1239">
              <w:t>RP</w:t>
            </w:r>
          </w:p>
        </w:tc>
        <w:tc>
          <w:tcPr>
            <w:tcW w:w="4819" w:type="dxa"/>
          </w:tcPr>
          <w:p w:rsidR="0061755F" w:rsidRDefault="00DD4C62" w:rsidP="00A40167">
            <w:r>
              <w:t>Aanvraag vergunning en vervolgmails</w:t>
            </w:r>
          </w:p>
        </w:tc>
        <w:tc>
          <w:tcPr>
            <w:tcW w:w="1134" w:type="dxa"/>
          </w:tcPr>
          <w:p w:rsidR="0061755F" w:rsidRDefault="00DD4C62" w:rsidP="00A40167">
            <w:r>
              <w:t>2016-05-09</w:t>
            </w:r>
          </w:p>
        </w:tc>
        <w:tc>
          <w:tcPr>
            <w:tcW w:w="1134" w:type="dxa"/>
          </w:tcPr>
          <w:p w:rsidR="0061755F" w:rsidRDefault="00DD4C62" w:rsidP="00A40167">
            <w:r>
              <w:t>RWS-ZN</w:t>
            </w:r>
          </w:p>
        </w:tc>
        <w:tc>
          <w:tcPr>
            <w:tcW w:w="1418" w:type="dxa"/>
          </w:tcPr>
          <w:p w:rsidR="0061755F" w:rsidRDefault="00DD4C62" w:rsidP="00A40167">
            <w:r>
              <w:t>go</w:t>
            </w:r>
          </w:p>
        </w:tc>
        <w:tc>
          <w:tcPr>
            <w:tcW w:w="850" w:type="dxa"/>
          </w:tcPr>
          <w:p w:rsidR="0061755F" w:rsidRDefault="00DD4C62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DD4C62">
            <w:r>
              <w:t>16.</w:t>
            </w:r>
          </w:p>
        </w:tc>
        <w:tc>
          <w:tcPr>
            <w:tcW w:w="4819" w:type="dxa"/>
          </w:tcPr>
          <w:p w:rsidR="0061755F" w:rsidRDefault="00DD4C62" w:rsidP="00A40167">
            <w:r>
              <w:t>Tekening 1 bij vergunningaanvraag</w:t>
            </w:r>
          </w:p>
        </w:tc>
        <w:tc>
          <w:tcPr>
            <w:tcW w:w="1134" w:type="dxa"/>
          </w:tcPr>
          <w:p w:rsidR="0061755F" w:rsidRDefault="00DD4C62" w:rsidP="00A40167">
            <w:r>
              <w:t>2016-05-09</w:t>
            </w:r>
          </w:p>
        </w:tc>
        <w:tc>
          <w:tcPr>
            <w:tcW w:w="1134" w:type="dxa"/>
          </w:tcPr>
          <w:p w:rsidR="0061755F" w:rsidRDefault="00EC7947" w:rsidP="00A40167">
            <w:r>
              <w:t>Fastned</w:t>
            </w:r>
          </w:p>
        </w:tc>
        <w:tc>
          <w:tcPr>
            <w:tcW w:w="1418" w:type="dxa"/>
          </w:tcPr>
          <w:p w:rsidR="0061755F" w:rsidRDefault="00EE48F3" w:rsidP="00A40167">
            <w:r>
              <w:t>o</w:t>
            </w:r>
          </w:p>
        </w:tc>
        <w:tc>
          <w:tcPr>
            <w:tcW w:w="850" w:type="dxa"/>
          </w:tcPr>
          <w:p w:rsidR="0061755F" w:rsidRDefault="0061755F" w:rsidP="00A40167"/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17.</w:t>
            </w:r>
          </w:p>
        </w:tc>
        <w:tc>
          <w:tcPr>
            <w:tcW w:w="4819" w:type="dxa"/>
          </w:tcPr>
          <w:p w:rsidR="0061755F" w:rsidRDefault="00EC7947" w:rsidP="00A40167">
            <w:r>
              <w:t>Tekening 2 bij vergunningaanvraag</w:t>
            </w:r>
          </w:p>
        </w:tc>
        <w:tc>
          <w:tcPr>
            <w:tcW w:w="1134" w:type="dxa"/>
          </w:tcPr>
          <w:p w:rsidR="0061755F" w:rsidRDefault="00EC7947" w:rsidP="00A40167">
            <w:r>
              <w:t>2016-05-09</w:t>
            </w:r>
          </w:p>
        </w:tc>
        <w:tc>
          <w:tcPr>
            <w:tcW w:w="1134" w:type="dxa"/>
          </w:tcPr>
          <w:p w:rsidR="0061755F" w:rsidRDefault="00EC7947" w:rsidP="00A40167">
            <w:r>
              <w:t>Fastned</w:t>
            </w:r>
          </w:p>
        </w:tc>
        <w:tc>
          <w:tcPr>
            <w:tcW w:w="1418" w:type="dxa"/>
          </w:tcPr>
          <w:p w:rsidR="0061755F" w:rsidRDefault="00EE48F3" w:rsidP="00A40167">
            <w:r>
              <w:t>o</w:t>
            </w:r>
          </w:p>
        </w:tc>
        <w:tc>
          <w:tcPr>
            <w:tcW w:w="850" w:type="dxa"/>
          </w:tcPr>
          <w:p w:rsidR="0061755F" w:rsidRDefault="0061755F" w:rsidP="00A40167"/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18.</w:t>
            </w:r>
          </w:p>
        </w:tc>
        <w:tc>
          <w:tcPr>
            <w:tcW w:w="4819" w:type="dxa"/>
          </w:tcPr>
          <w:p w:rsidR="0061755F" w:rsidRDefault="00EC7947" w:rsidP="00A40167">
            <w:r>
              <w:t>Overzicht werkzaamheden bij vergunningaanvraag</w:t>
            </w:r>
          </w:p>
        </w:tc>
        <w:tc>
          <w:tcPr>
            <w:tcW w:w="1134" w:type="dxa"/>
          </w:tcPr>
          <w:p w:rsidR="0061755F" w:rsidRDefault="00EC7947" w:rsidP="00A40167">
            <w:r>
              <w:t>2016-05-09</w:t>
            </w:r>
          </w:p>
        </w:tc>
        <w:tc>
          <w:tcPr>
            <w:tcW w:w="1134" w:type="dxa"/>
          </w:tcPr>
          <w:p w:rsidR="0061755F" w:rsidRDefault="00EC7947" w:rsidP="00A40167">
            <w:r>
              <w:t>Fastned</w:t>
            </w:r>
          </w:p>
        </w:tc>
        <w:tc>
          <w:tcPr>
            <w:tcW w:w="1418" w:type="dxa"/>
          </w:tcPr>
          <w:p w:rsidR="0061755F" w:rsidRDefault="00EC7947" w:rsidP="00A40167">
            <w:r>
              <w:t>go</w:t>
            </w:r>
          </w:p>
        </w:tc>
        <w:tc>
          <w:tcPr>
            <w:tcW w:w="850" w:type="dxa"/>
          </w:tcPr>
          <w:p w:rsidR="0061755F" w:rsidRDefault="00EC7947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19.</w:t>
            </w:r>
          </w:p>
        </w:tc>
        <w:tc>
          <w:tcPr>
            <w:tcW w:w="4819" w:type="dxa"/>
          </w:tcPr>
          <w:p w:rsidR="0061755F" w:rsidRDefault="00EC7947" w:rsidP="00A40167">
            <w:r>
              <w:t>Mail – stand van zaken</w:t>
            </w:r>
          </w:p>
        </w:tc>
        <w:tc>
          <w:tcPr>
            <w:tcW w:w="1134" w:type="dxa"/>
          </w:tcPr>
          <w:p w:rsidR="0061755F" w:rsidRDefault="00EC7947" w:rsidP="00A40167">
            <w:r>
              <w:t>2016-06-08</w:t>
            </w:r>
          </w:p>
        </w:tc>
        <w:tc>
          <w:tcPr>
            <w:tcW w:w="1134" w:type="dxa"/>
          </w:tcPr>
          <w:p w:rsidR="0061755F" w:rsidRDefault="00EC7947" w:rsidP="00A40167">
            <w:r>
              <w:t>RWS-ZN</w:t>
            </w:r>
          </w:p>
        </w:tc>
        <w:tc>
          <w:tcPr>
            <w:tcW w:w="1418" w:type="dxa"/>
          </w:tcPr>
          <w:p w:rsidR="0061755F" w:rsidRDefault="00EC7947" w:rsidP="00A40167">
            <w:r>
              <w:t>go</w:t>
            </w:r>
          </w:p>
        </w:tc>
        <w:tc>
          <w:tcPr>
            <w:tcW w:w="850" w:type="dxa"/>
          </w:tcPr>
          <w:p w:rsidR="0061755F" w:rsidRDefault="00EC7947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20.</w:t>
            </w:r>
          </w:p>
        </w:tc>
        <w:tc>
          <w:tcPr>
            <w:tcW w:w="4819" w:type="dxa"/>
          </w:tcPr>
          <w:p w:rsidR="0061755F" w:rsidRDefault="00EC7947" w:rsidP="00EC7947">
            <w:r>
              <w:t>Mail – stand van zaken</w:t>
            </w:r>
          </w:p>
        </w:tc>
        <w:tc>
          <w:tcPr>
            <w:tcW w:w="1134" w:type="dxa"/>
          </w:tcPr>
          <w:p w:rsidR="0061755F" w:rsidRDefault="00EC7947" w:rsidP="00A40167">
            <w:r>
              <w:t>2016-10-19</w:t>
            </w:r>
          </w:p>
        </w:tc>
        <w:tc>
          <w:tcPr>
            <w:tcW w:w="1134" w:type="dxa"/>
          </w:tcPr>
          <w:p w:rsidR="0061755F" w:rsidRDefault="00EC7947" w:rsidP="00A40167">
            <w:r>
              <w:t>RWS-ZN</w:t>
            </w:r>
          </w:p>
        </w:tc>
        <w:tc>
          <w:tcPr>
            <w:tcW w:w="1418" w:type="dxa"/>
          </w:tcPr>
          <w:p w:rsidR="0061755F" w:rsidRDefault="00EC7947" w:rsidP="00A40167">
            <w:r>
              <w:t>go</w:t>
            </w:r>
          </w:p>
        </w:tc>
        <w:tc>
          <w:tcPr>
            <w:tcW w:w="850" w:type="dxa"/>
          </w:tcPr>
          <w:p w:rsidR="0061755F" w:rsidRDefault="00EC7947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21.</w:t>
            </w:r>
          </w:p>
        </w:tc>
        <w:tc>
          <w:tcPr>
            <w:tcW w:w="4819" w:type="dxa"/>
          </w:tcPr>
          <w:p w:rsidR="0061755F" w:rsidRDefault="00EC7947" w:rsidP="00A40167">
            <w:r>
              <w:t>Mail – inzake locatie</w:t>
            </w:r>
          </w:p>
        </w:tc>
        <w:tc>
          <w:tcPr>
            <w:tcW w:w="1134" w:type="dxa"/>
          </w:tcPr>
          <w:p w:rsidR="0061755F" w:rsidRDefault="00EC7947" w:rsidP="00A40167">
            <w:r>
              <w:t>2016-11-23</w:t>
            </w:r>
          </w:p>
        </w:tc>
        <w:tc>
          <w:tcPr>
            <w:tcW w:w="1134" w:type="dxa"/>
          </w:tcPr>
          <w:p w:rsidR="0061755F" w:rsidRDefault="00EC7947" w:rsidP="00A40167">
            <w:r>
              <w:t>RWS-ZN</w:t>
            </w:r>
          </w:p>
        </w:tc>
        <w:tc>
          <w:tcPr>
            <w:tcW w:w="1418" w:type="dxa"/>
          </w:tcPr>
          <w:p w:rsidR="0061755F" w:rsidRDefault="00EC7947" w:rsidP="00A40167">
            <w:r>
              <w:t>go</w:t>
            </w:r>
          </w:p>
        </w:tc>
        <w:tc>
          <w:tcPr>
            <w:tcW w:w="850" w:type="dxa"/>
          </w:tcPr>
          <w:p w:rsidR="0061755F" w:rsidRDefault="00EC7947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22.</w:t>
            </w:r>
          </w:p>
        </w:tc>
        <w:tc>
          <w:tcPr>
            <w:tcW w:w="4819" w:type="dxa"/>
          </w:tcPr>
          <w:p w:rsidR="0061755F" w:rsidRDefault="00EC7947" w:rsidP="00A40167">
            <w:r>
              <w:t>Mail – stand van zaken</w:t>
            </w:r>
          </w:p>
        </w:tc>
        <w:tc>
          <w:tcPr>
            <w:tcW w:w="1134" w:type="dxa"/>
          </w:tcPr>
          <w:p w:rsidR="0061755F" w:rsidRDefault="00EC7947" w:rsidP="00A40167">
            <w:r>
              <w:t>2016-12-22</w:t>
            </w:r>
          </w:p>
        </w:tc>
        <w:tc>
          <w:tcPr>
            <w:tcW w:w="1134" w:type="dxa"/>
          </w:tcPr>
          <w:p w:rsidR="0061755F" w:rsidRDefault="00EC7947" w:rsidP="00A40167">
            <w:r>
              <w:t>Fastned</w:t>
            </w:r>
          </w:p>
        </w:tc>
        <w:tc>
          <w:tcPr>
            <w:tcW w:w="1418" w:type="dxa"/>
          </w:tcPr>
          <w:p w:rsidR="0061755F" w:rsidRDefault="00EC7947" w:rsidP="00A40167">
            <w:r>
              <w:t>go</w:t>
            </w:r>
          </w:p>
        </w:tc>
        <w:tc>
          <w:tcPr>
            <w:tcW w:w="850" w:type="dxa"/>
          </w:tcPr>
          <w:p w:rsidR="0061755F" w:rsidRDefault="00EC7947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23.</w:t>
            </w:r>
          </w:p>
        </w:tc>
        <w:tc>
          <w:tcPr>
            <w:tcW w:w="4819" w:type="dxa"/>
          </w:tcPr>
          <w:p w:rsidR="0061755F" w:rsidRDefault="00EC7947" w:rsidP="00EC7947">
            <w:r>
              <w:t>Mail – inplannen overleg</w:t>
            </w:r>
          </w:p>
        </w:tc>
        <w:tc>
          <w:tcPr>
            <w:tcW w:w="1134" w:type="dxa"/>
          </w:tcPr>
          <w:p w:rsidR="0061755F" w:rsidRDefault="00EC7947" w:rsidP="00A40167">
            <w:r>
              <w:t>2017-03-06</w:t>
            </w:r>
          </w:p>
        </w:tc>
        <w:tc>
          <w:tcPr>
            <w:tcW w:w="1134" w:type="dxa"/>
          </w:tcPr>
          <w:p w:rsidR="0061755F" w:rsidRDefault="00EC7947" w:rsidP="00A40167">
            <w:r>
              <w:t>RWS-ZN</w:t>
            </w:r>
          </w:p>
        </w:tc>
        <w:tc>
          <w:tcPr>
            <w:tcW w:w="1418" w:type="dxa"/>
          </w:tcPr>
          <w:p w:rsidR="0061755F" w:rsidRDefault="00EC7947" w:rsidP="00A40167">
            <w:r>
              <w:t>go</w:t>
            </w:r>
          </w:p>
        </w:tc>
        <w:tc>
          <w:tcPr>
            <w:tcW w:w="850" w:type="dxa"/>
          </w:tcPr>
          <w:p w:rsidR="0061755F" w:rsidRDefault="00EC7947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24.</w:t>
            </w:r>
          </w:p>
        </w:tc>
        <w:tc>
          <w:tcPr>
            <w:tcW w:w="4819" w:type="dxa"/>
          </w:tcPr>
          <w:p w:rsidR="0061755F" w:rsidRDefault="00EC7947" w:rsidP="00A40167">
            <w:r>
              <w:t>Mail – nieuw voorstel</w:t>
            </w:r>
          </w:p>
        </w:tc>
        <w:tc>
          <w:tcPr>
            <w:tcW w:w="1134" w:type="dxa"/>
          </w:tcPr>
          <w:p w:rsidR="0061755F" w:rsidRDefault="00EC7947" w:rsidP="00A40167">
            <w:r>
              <w:t>2017-03-30</w:t>
            </w:r>
          </w:p>
        </w:tc>
        <w:tc>
          <w:tcPr>
            <w:tcW w:w="1134" w:type="dxa"/>
          </w:tcPr>
          <w:p w:rsidR="0061755F" w:rsidRDefault="00EC7947" w:rsidP="00A40167">
            <w:r>
              <w:t>Fastned</w:t>
            </w:r>
          </w:p>
        </w:tc>
        <w:tc>
          <w:tcPr>
            <w:tcW w:w="1418" w:type="dxa"/>
          </w:tcPr>
          <w:p w:rsidR="0061755F" w:rsidRDefault="00EC7947" w:rsidP="00A40167">
            <w:r>
              <w:t>go</w:t>
            </w:r>
          </w:p>
        </w:tc>
        <w:tc>
          <w:tcPr>
            <w:tcW w:w="850" w:type="dxa"/>
          </w:tcPr>
          <w:p w:rsidR="0061755F" w:rsidRDefault="00EC7947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25.</w:t>
            </w:r>
          </w:p>
        </w:tc>
        <w:tc>
          <w:tcPr>
            <w:tcW w:w="4819" w:type="dxa"/>
          </w:tcPr>
          <w:p w:rsidR="0061755F" w:rsidRDefault="00EC7947" w:rsidP="00A40167">
            <w:r>
              <w:t>Mail – bijlage overzicht werkzaamheden</w:t>
            </w:r>
          </w:p>
        </w:tc>
        <w:tc>
          <w:tcPr>
            <w:tcW w:w="1134" w:type="dxa"/>
          </w:tcPr>
          <w:p w:rsidR="0061755F" w:rsidRDefault="00EC7947" w:rsidP="00A40167">
            <w:r>
              <w:t>2017-03-30</w:t>
            </w:r>
          </w:p>
        </w:tc>
        <w:tc>
          <w:tcPr>
            <w:tcW w:w="1134" w:type="dxa"/>
          </w:tcPr>
          <w:p w:rsidR="0061755F" w:rsidRDefault="00EC7947" w:rsidP="00A40167">
            <w:r>
              <w:t>Fastned</w:t>
            </w:r>
          </w:p>
        </w:tc>
        <w:tc>
          <w:tcPr>
            <w:tcW w:w="1418" w:type="dxa"/>
          </w:tcPr>
          <w:p w:rsidR="0061755F" w:rsidRDefault="00EC7947" w:rsidP="00A40167">
            <w:r>
              <w:t>go</w:t>
            </w:r>
          </w:p>
        </w:tc>
        <w:tc>
          <w:tcPr>
            <w:tcW w:w="850" w:type="dxa"/>
          </w:tcPr>
          <w:p w:rsidR="0061755F" w:rsidRDefault="00EC7947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26.</w:t>
            </w:r>
          </w:p>
        </w:tc>
        <w:tc>
          <w:tcPr>
            <w:tcW w:w="4819" w:type="dxa"/>
          </w:tcPr>
          <w:p w:rsidR="0061755F" w:rsidRDefault="00EC7947" w:rsidP="00A40167">
            <w:r>
              <w:t>Tekening 1 bij nieuw voorstel</w:t>
            </w:r>
          </w:p>
        </w:tc>
        <w:tc>
          <w:tcPr>
            <w:tcW w:w="1134" w:type="dxa"/>
          </w:tcPr>
          <w:p w:rsidR="0061755F" w:rsidRDefault="00EC7947" w:rsidP="00A40167">
            <w:r>
              <w:t>2017-03-30</w:t>
            </w:r>
          </w:p>
        </w:tc>
        <w:tc>
          <w:tcPr>
            <w:tcW w:w="1134" w:type="dxa"/>
          </w:tcPr>
          <w:p w:rsidR="0061755F" w:rsidRDefault="00EC7947" w:rsidP="00A40167">
            <w:r>
              <w:t>Fastned</w:t>
            </w:r>
          </w:p>
        </w:tc>
        <w:tc>
          <w:tcPr>
            <w:tcW w:w="1418" w:type="dxa"/>
          </w:tcPr>
          <w:p w:rsidR="0061755F" w:rsidRDefault="00EC7947" w:rsidP="00A40167">
            <w:r>
              <w:t>o</w:t>
            </w:r>
          </w:p>
        </w:tc>
        <w:tc>
          <w:tcPr>
            <w:tcW w:w="850" w:type="dxa"/>
          </w:tcPr>
          <w:p w:rsidR="0061755F" w:rsidRDefault="0061755F" w:rsidP="00A40167"/>
        </w:tc>
      </w:tr>
      <w:tr w:rsidR="00EC7947" w:rsidTr="00BB5DCB">
        <w:tc>
          <w:tcPr>
            <w:tcW w:w="851" w:type="dxa"/>
          </w:tcPr>
          <w:p w:rsidR="00EC7947" w:rsidRDefault="00EC7947" w:rsidP="00EC7947">
            <w:r>
              <w:t>27.</w:t>
            </w:r>
          </w:p>
        </w:tc>
        <w:tc>
          <w:tcPr>
            <w:tcW w:w="4819" w:type="dxa"/>
          </w:tcPr>
          <w:p w:rsidR="00EC7947" w:rsidRPr="00965A9F" w:rsidRDefault="00EC7947" w:rsidP="00EC7947">
            <w:r w:rsidRPr="00965A9F">
              <w:t xml:space="preserve">Tekening </w:t>
            </w:r>
            <w:r>
              <w:t>2</w:t>
            </w:r>
            <w:r w:rsidRPr="00965A9F">
              <w:t xml:space="preserve"> bij nieuw voorstel</w:t>
            </w:r>
          </w:p>
        </w:tc>
        <w:tc>
          <w:tcPr>
            <w:tcW w:w="1134" w:type="dxa"/>
          </w:tcPr>
          <w:p w:rsidR="00EC7947" w:rsidRPr="00965A9F" w:rsidRDefault="00EC7947" w:rsidP="00EC7947">
            <w:r w:rsidRPr="00965A9F">
              <w:t>2017-03-30</w:t>
            </w:r>
          </w:p>
        </w:tc>
        <w:tc>
          <w:tcPr>
            <w:tcW w:w="1134" w:type="dxa"/>
          </w:tcPr>
          <w:p w:rsidR="00EC7947" w:rsidRPr="00965A9F" w:rsidRDefault="00EC7947" w:rsidP="00EC7947">
            <w:r w:rsidRPr="00965A9F">
              <w:t>Fastned</w:t>
            </w:r>
          </w:p>
        </w:tc>
        <w:tc>
          <w:tcPr>
            <w:tcW w:w="1418" w:type="dxa"/>
          </w:tcPr>
          <w:p w:rsidR="00EC7947" w:rsidRPr="00965A9F" w:rsidRDefault="00EC7947" w:rsidP="00EC7947">
            <w:r w:rsidRPr="00965A9F">
              <w:t>o</w:t>
            </w:r>
          </w:p>
        </w:tc>
        <w:tc>
          <w:tcPr>
            <w:tcW w:w="850" w:type="dxa"/>
          </w:tcPr>
          <w:p w:rsidR="00EC7947" w:rsidRDefault="00EC7947" w:rsidP="00EC7947"/>
        </w:tc>
      </w:tr>
      <w:tr w:rsidR="00EC7947" w:rsidTr="00BB5DCB">
        <w:tc>
          <w:tcPr>
            <w:tcW w:w="851" w:type="dxa"/>
          </w:tcPr>
          <w:p w:rsidR="00EC7947" w:rsidRDefault="00EC7947" w:rsidP="00EC7947">
            <w:r>
              <w:t>28.</w:t>
            </w:r>
          </w:p>
        </w:tc>
        <w:tc>
          <w:tcPr>
            <w:tcW w:w="4819" w:type="dxa"/>
          </w:tcPr>
          <w:p w:rsidR="00EC7947" w:rsidRPr="00965A9F" w:rsidRDefault="00EC7947" w:rsidP="00EC7947">
            <w:r w:rsidRPr="00965A9F">
              <w:t>Tekenin</w:t>
            </w:r>
            <w:r>
              <w:t>g 3</w:t>
            </w:r>
            <w:r w:rsidRPr="00965A9F">
              <w:t xml:space="preserve"> bij nieuw voorstel</w:t>
            </w:r>
          </w:p>
        </w:tc>
        <w:tc>
          <w:tcPr>
            <w:tcW w:w="1134" w:type="dxa"/>
          </w:tcPr>
          <w:p w:rsidR="00EC7947" w:rsidRPr="00965A9F" w:rsidRDefault="00EC7947" w:rsidP="00EC7947">
            <w:r w:rsidRPr="00965A9F">
              <w:t>2017-03-30</w:t>
            </w:r>
          </w:p>
        </w:tc>
        <w:tc>
          <w:tcPr>
            <w:tcW w:w="1134" w:type="dxa"/>
          </w:tcPr>
          <w:p w:rsidR="00EC7947" w:rsidRPr="00965A9F" w:rsidRDefault="00EC7947" w:rsidP="00EC7947">
            <w:r w:rsidRPr="00965A9F">
              <w:t>Fastned</w:t>
            </w:r>
          </w:p>
        </w:tc>
        <w:tc>
          <w:tcPr>
            <w:tcW w:w="1418" w:type="dxa"/>
          </w:tcPr>
          <w:p w:rsidR="00EC7947" w:rsidRPr="00965A9F" w:rsidRDefault="00EC7947" w:rsidP="00EC7947">
            <w:r w:rsidRPr="00965A9F">
              <w:t>o</w:t>
            </w:r>
          </w:p>
        </w:tc>
        <w:tc>
          <w:tcPr>
            <w:tcW w:w="850" w:type="dxa"/>
          </w:tcPr>
          <w:p w:rsidR="00EC7947" w:rsidRDefault="00EC7947" w:rsidP="00EC7947"/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29.</w:t>
            </w:r>
          </w:p>
        </w:tc>
        <w:tc>
          <w:tcPr>
            <w:tcW w:w="4819" w:type="dxa"/>
          </w:tcPr>
          <w:p w:rsidR="0061755F" w:rsidRDefault="00EC7947" w:rsidP="00A40167">
            <w:r>
              <w:t>Mail – RWS niet akkoord met voorstel</w:t>
            </w:r>
          </w:p>
        </w:tc>
        <w:tc>
          <w:tcPr>
            <w:tcW w:w="1134" w:type="dxa"/>
          </w:tcPr>
          <w:p w:rsidR="0061755F" w:rsidRDefault="00EC7947" w:rsidP="00A40167">
            <w:r>
              <w:t>2017-04-13</w:t>
            </w:r>
          </w:p>
        </w:tc>
        <w:tc>
          <w:tcPr>
            <w:tcW w:w="1134" w:type="dxa"/>
          </w:tcPr>
          <w:p w:rsidR="0061755F" w:rsidRDefault="00EC7947" w:rsidP="00A40167">
            <w:r>
              <w:t>RWS-ZN</w:t>
            </w:r>
          </w:p>
        </w:tc>
        <w:tc>
          <w:tcPr>
            <w:tcW w:w="1418" w:type="dxa"/>
          </w:tcPr>
          <w:p w:rsidR="0061755F" w:rsidRDefault="00EC7947" w:rsidP="00A40167">
            <w:r>
              <w:t>go</w:t>
            </w:r>
          </w:p>
        </w:tc>
        <w:tc>
          <w:tcPr>
            <w:tcW w:w="850" w:type="dxa"/>
          </w:tcPr>
          <w:p w:rsidR="0061755F" w:rsidRDefault="00EC7947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30.</w:t>
            </w:r>
          </w:p>
        </w:tc>
        <w:tc>
          <w:tcPr>
            <w:tcW w:w="4819" w:type="dxa"/>
          </w:tcPr>
          <w:p w:rsidR="0061755F" w:rsidRDefault="00EC7947" w:rsidP="00A40167">
            <w:r>
              <w:t>Mail – inplannen overleg</w:t>
            </w:r>
          </w:p>
        </w:tc>
        <w:tc>
          <w:tcPr>
            <w:tcW w:w="1134" w:type="dxa"/>
          </w:tcPr>
          <w:p w:rsidR="0061755F" w:rsidRDefault="00EC7947" w:rsidP="00A40167">
            <w:r>
              <w:t>2017-06-07</w:t>
            </w:r>
          </w:p>
        </w:tc>
        <w:tc>
          <w:tcPr>
            <w:tcW w:w="1134" w:type="dxa"/>
          </w:tcPr>
          <w:p w:rsidR="0061755F" w:rsidRDefault="00EC7947" w:rsidP="00A40167">
            <w:r>
              <w:t>Fastned</w:t>
            </w:r>
          </w:p>
        </w:tc>
        <w:tc>
          <w:tcPr>
            <w:tcW w:w="1418" w:type="dxa"/>
          </w:tcPr>
          <w:p w:rsidR="0061755F" w:rsidRDefault="00EC7947" w:rsidP="00A40167">
            <w:r>
              <w:t>go</w:t>
            </w:r>
          </w:p>
        </w:tc>
        <w:tc>
          <w:tcPr>
            <w:tcW w:w="850" w:type="dxa"/>
          </w:tcPr>
          <w:p w:rsidR="0061755F" w:rsidRDefault="00EC7947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31.</w:t>
            </w:r>
          </w:p>
        </w:tc>
        <w:tc>
          <w:tcPr>
            <w:tcW w:w="4819" w:type="dxa"/>
          </w:tcPr>
          <w:p w:rsidR="0061755F" w:rsidRDefault="00EC7947" w:rsidP="00A40167">
            <w:r>
              <w:t>Mail – tekening erfpacht</w:t>
            </w:r>
          </w:p>
        </w:tc>
        <w:tc>
          <w:tcPr>
            <w:tcW w:w="1134" w:type="dxa"/>
          </w:tcPr>
          <w:p w:rsidR="0061755F" w:rsidRDefault="00EC7947" w:rsidP="00A40167">
            <w:r>
              <w:t>2017-06-16</w:t>
            </w:r>
          </w:p>
        </w:tc>
        <w:tc>
          <w:tcPr>
            <w:tcW w:w="1134" w:type="dxa"/>
          </w:tcPr>
          <w:p w:rsidR="0061755F" w:rsidRDefault="00EC7947" w:rsidP="00A40167">
            <w:r>
              <w:t>Fastned</w:t>
            </w:r>
          </w:p>
        </w:tc>
        <w:tc>
          <w:tcPr>
            <w:tcW w:w="1418" w:type="dxa"/>
          </w:tcPr>
          <w:p w:rsidR="0061755F" w:rsidRDefault="00EC7947" w:rsidP="00A40167">
            <w:r>
              <w:t>go</w:t>
            </w:r>
          </w:p>
        </w:tc>
        <w:tc>
          <w:tcPr>
            <w:tcW w:w="850" w:type="dxa"/>
          </w:tcPr>
          <w:p w:rsidR="0061755F" w:rsidRDefault="00EC7947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32.</w:t>
            </w:r>
          </w:p>
        </w:tc>
        <w:tc>
          <w:tcPr>
            <w:tcW w:w="4819" w:type="dxa"/>
          </w:tcPr>
          <w:p w:rsidR="0061755F" w:rsidRDefault="00EC7947" w:rsidP="00A40167">
            <w:r>
              <w:t>Mail – bijlage tekening erfpacht</w:t>
            </w:r>
          </w:p>
        </w:tc>
        <w:tc>
          <w:tcPr>
            <w:tcW w:w="1134" w:type="dxa"/>
          </w:tcPr>
          <w:p w:rsidR="0061755F" w:rsidRDefault="00EC7947" w:rsidP="00A40167">
            <w:r>
              <w:t>2017-06-16</w:t>
            </w:r>
          </w:p>
        </w:tc>
        <w:tc>
          <w:tcPr>
            <w:tcW w:w="1134" w:type="dxa"/>
          </w:tcPr>
          <w:p w:rsidR="0061755F" w:rsidRDefault="00EC7947" w:rsidP="00A40167">
            <w:r>
              <w:t>Fastned</w:t>
            </w:r>
          </w:p>
        </w:tc>
        <w:tc>
          <w:tcPr>
            <w:tcW w:w="1418" w:type="dxa"/>
          </w:tcPr>
          <w:p w:rsidR="0061755F" w:rsidRDefault="00EC7947" w:rsidP="00A40167">
            <w:r>
              <w:t>go</w:t>
            </w:r>
          </w:p>
        </w:tc>
        <w:tc>
          <w:tcPr>
            <w:tcW w:w="850" w:type="dxa"/>
          </w:tcPr>
          <w:p w:rsidR="0061755F" w:rsidRDefault="00EC7947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33.</w:t>
            </w:r>
          </w:p>
        </w:tc>
        <w:tc>
          <w:tcPr>
            <w:tcW w:w="4819" w:type="dxa"/>
          </w:tcPr>
          <w:p w:rsidR="0061755F" w:rsidRDefault="00EC7947" w:rsidP="00A40167">
            <w:r>
              <w:t>Mail - aanvraag</w:t>
            </w:r>
          </w:p>
        </w:tc>
        <w:tc>
          <w:tcPr>
            <w:tcW w:w="1134" w:type="dxa"/>
          </w:tcPr>
          <w:p w:rsidR="0061755F" w:rsidRDefault="00EC7947" w:rsidP="00A40167">
            <w:r>
              <w:t>2021-04-28</w:t>
            </w:r>
          </w:p>
        </w:tc>
        <w:tc>
          <w:tcPr>
            <w:tcW w:w="1134" w:type="dxa"/>
          </w:tcPr>
          <w:p w:rsidR="0061755F" w:rsidRDefault="00EC7947" w:rsidP="00A40167">
            <w:r>
              <w:t>Fastned</w:t>
            </w:r>
          </w:p>
        </w:tc>
        <w:tc>
          <w:tcPr>
            <w:tcW w:w="1418" w:type="dxa"/>
          </w:tcPr>
          <w:p w:rsidR="0061755F" w:rsidRDefault="00EC7947" w:rsidP="00A40167">
            <w:r>
              <w:t>go</w:t>
            </w:r>
          </w:p>
        </w:tc>
        <w:tc>
          <w:tcPr>
            <w:tcW w:w="850" w:type="dxa"/>
          </w:tcPr>
          <w:p w:rsidR="0061755F" w:rsidRDefault="00EC7947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34.</w:t>
            </w:r>
          </w:p>
        </w:tc>
        <w:tc>
          <w:tcPr>
            <w:tcW w:w="4819" w:type="dxa"/>
          </w:tcPr>
          <w:p w:rsidR="0061755F" w:rsidRDefault="00EC7947" w:rsidP="00A40167">
            <w:r>
              <w:t>Mail – bijlage aanvraag WBR beschikking</w:t>
            </w:r>
          </w:p>
        </w:tc>
        <w:tc>
          <w:tcPr>
            <w:tcW w:w="1134" w:type="dxa"/>
          </w:tcPr>
          <w:p w:rsidR="0061755F" w:rsidRDefault="002D34A4" w:rsidP="00A40167">
            <w:r>
              <w:t>2021-04-28</w:t>
            </w:r>
          </w:p>
        </w:tc>
        <w:tc>
          <w:tcPr>
            <w:tcW w:w="1134" w:type="dxa"/>
          </w:tcPr>
          <w:p w:rsidR="0061755F" w:rsidRDefault="002D34A4" w:rsidP="00A40167">
            <w:r>
              <w:t>Fastned</w:t>
            </w:r>
          </w:p>
        </w:tc>
        <w:tc>
          <w:tcPr>
            <w:tcW w:w="1418" w:type="dxa"/>
          </w:tcPr>
          <w:p w:rsidR="0061755F" w:rsidRDefault="002D34A4" w:rsidP="00A40167">
            <w:r>
              <w:t>go</w:t>
            </w:r>
          </w:p>
        </w:tc>
        <w:tc>
          <w:tcPr>
            <w:tcW w:w="850" w:type="dxa"/>
          </w:tcPr>
          <w:p w:rsidR="0061755F" w:rsidRDefault="002D34A4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35.</w:t>
            </w:r>
          </w:p>
        </w:tc>
        <w:tc>
          <w:tcPr>
            <w:tcW w:w="4819" w:type="dxa"/>
          </w:tcPr>
          <w:p w:rsidR="0061755F" w:rsidRDefault="002D34A4" w:rsidP="002D34A4">
            <w:r>
              <w:t>Mail - ontvangstbevestiging</w:t>
            </w:r>
          </w:p>
        </w:tc>
        <w:tc>
          <w:tcPr>
            <w:tcW w:w="1134" w:type="dxa"/>
          </w:tcPr>
          <w:p w:rsidR="0061755F" w:rsidRDefault="002D34A4" w:rsidP="002D34A4">
            <w:r>
              <w:t>2021-04-30</w:t>
            </w:r>
          </w:p>
        </w:tc>
        <w:tc>
          <w:tcPr>
            <w:tcW w:w="1134" w:type="dxa"/>
          </w:tcPr>
          <w:p w:rsidR="0061755F" w:rsidRDefault="002D34A4" w:rsidP="00A40167">
            <w:r>
              <w:t>RWS-ZN</w:t>
            </w:r>
          </w:p>
        </w:tc>
        <w:tc>
          <w:tcPr>
            <w:tcW w:w="1418" w:type="dxa"/>
          </w:tcPr>
          <w:p w:rsidR="0061755F" w:rsidRDefault="002D34A4" w:rsidP="00A40167">
            <w:r>
              <w:t>go</w:t>
            </w:r>
          </w:p>
        </w:tc>
        <w:tc>
          <w:tcPr>
            <w:tcW w:w="850" w:type="dxa"/>
          </w:tcPr>
          <w:p w:rsidR="0061755F" w:rsidRDefault="002D34A4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36.</w:t>
            </w:r>
          </w:p>
        </w:tc>
        <w:tc>
          <w:tcPr>
            <w:tcW w:w="4819" w:type="dxa"/>
          </w:tcPr>
          <w:p w:rsidR="0061755F" w:rsidRDefault="002D34A4" w:rsidP="00A40167">
            <w:r>
              <w:t>Mail – verzoek toezenden stukken aanvraag</w:t>
            </w:r>
          </w:p>
        </w:tc>
        <w:tc>
          <w:tcPr>
            <w:tcW w:w="1134" w:type="dxa"/>
          </w:tcPr>
          <w:p w:rsidR="0061755F" w:rsidRDefault="002D34A4" w:rsidP="00A40167">
            <w:r>
              <w:t>2021-05-06</w:t>
            </w:r>
          </w:p>
        </w:tc>
        <w:tc>
          <w:tcPr>
            <w:tcW w:w="1134" w:type="dxa"/>
          </w:tcPr>
          <w:p w:rsidR="0061755F" w:rsidRDefault="002D34A4" w:rsidP="00A40167">
            <w:r>
              <w:t>RWS-ZN</w:t>
            </w:r>
          </w:p>
        </w:tc>
        <w:tc>
          <w:tcPr>
            <w:tcW w:w="1418" w:type="dxa"/>
          </w:tcPr>
          <w:p w:rsidR="0061755F" w:rsidRDefault="002D34A4" w:rsidP="00A40167">
            <w:r>
              <w:t>go</w:t>
            </w:r>
          </w:p>
        </w:tc>
        <w:tc>
          <w:tcPr>
            <w:tcW w:w="850" w:type="dxa"/>
          </w:tcPr>
          <w:p w:rsidR="0061755F" w:rsidRDefault="002D34A4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37.</w:t>
            </w:r>
          </w:p>
        </w:tc>
        <w:tc>
          <w:tcPr>
            <w:tcW w:w="4819" w:type="dxa"/>
          </w:tcPr>
          <w:p w:rsidR="0061755F" w:rsidRDefault="002D34A4" w:rsidP="00A40167">
            <w:r>
              <w:t>Mail – bijlage aanvraagformulier</w:t>
            </w:r>
          </w:p>
        </w:tc>
        <w:tc>
          <w:tcPr>
            <w:tcW w:w="1134" w:type="dxa"/>
          </w:tcPr>
          <w:p w:rsidR="0061755F" w:rsidRDefault="002D34A4" w:rsidP="00A40167">
            <w:r>
              <w:t>2021-05-06</w:t>
            </w:r>
          </w:p>
        </w:tc>
        <w:tc>
          <w:tcPr>
            <w:tcW w:w="1134" w:type="dxa"/>
          </w:tcPr>
          <w:p w:rsidR="0061755F" w:rsidRDefault="002D34A4" w:rsidP="00A40167">
            <w:r>
              <w:t>RWS-ZN</w:t>
            </w:r>
          </w:p>
        </w:tc>
        <w:tc>
          <w:tcPr>
            <w:tcW w:w="1418" w:type="dxa"/>
          </w:tcPr>
          <w:p w:rsidR="0061755F" w:rsidRDefault="002D34A4" w:rsidP="00A40167">
            <w:r>
              <w:t>go</w:t>
            </w:r>
          </w:p>
        </w:tc>
        <w:tc>
          <w:tcPr>
            <w:tcW w:w="850" w:type="dxa"/>
          </w:tcPr>
          <w:p w:rsidR="0061755F" w:rsidRDefault="002D34A4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38.</w:t>
            </w:r>
          </w:p>
        </w:tc>
        <w:tc>
          <w:tcPr>
            <w:tcW w:w="4819" w:type="dxa"/>
          </w:tcPr>
          <w:p w:rsidR="0061755F" w:rsidRDefault="002D34A4" w:rsidP="00A40167">
            <w:r>
              <w:t>Mail – indienen aanvraag</w:t>
            </w:r>
          </w:p>
        </w:tc>
        <w:tc>
          <w:tcPr>
            <w:tcW w:w="1134" w:type="dxa"/>
          </w:tcPr>
          <w:p w:rsidR="0061755F" w:rsidRDefault="002D34A4" w:rsidP="00A40167">
            <w:r>
              <w:t>2021-05-06</w:t>
            </w:r>
          </w:p>
        </w:tc>
        <w:tc>
          <w:tcPr>
            <w:tcW w:w="1134" w:type="dxa"/>
          </w:tcPr>
          <w:p w:rsidR="0061755F" w:rsidRDefault="002D34A4" w:rsidP="00A40167">
            <w:r>
              <w:t>Fastned</w:t>
            </w:r>
          </w:p>
        </w:tc>
        <w:tc>
          <w:tcPr>
            <w:tcW w:w="1418" w:type="dxa"/>
          </w:tcPr>
          <w:p w:rsidR="0061755F" w:rsidRDefault="002D34A4" w:rsidP="00A40167">
            <w:r>
              <w:t>go</w:t>
            </w:r>
          </w:p>
        </w:tc>
        <w:tc>
          <w:tcPr>
            <w:tcW w:w="850" w:type="dxa"/>
          </w:tcPr>
          <w:p w:rsidR="0061755F" w:rsidRDefault="002D34A4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39.</w:t>
            </w:r>
          </w:p>
        </w:tc>
        <w:tc>
          <w:tcPr>
            <w:tcW w:w="4819" w:type="dxa"/>
          </w:tcPr>
          <w:p w:rsidR="0061755F" w:rsidRDefault="002D34A4" w:rsidP="00A40167">
            <w:r>
              <w:t>Mail – bijlage_Situ4.4_A1_1-200_Nieuw-01</w:t>
            </w:r>
          </w:p>
        </w:tc>
        <w:tc>
          <w:tcPr>
            <w:tcW w:w="1134" w:type="dxa"/>
          </w:tcPr>
          <w:p w:rsidR="0061755F" w:rsidRDefault="002D34A4" w:rsidP="00A40167">
            <w:r>
              <w:t>2021-05-06</w:t>
            </w:r>
          </w:p>
        </w:tc>
        <w:tc>
          <w:tcPr>
            <w:tcW w:w="1134" w:type="dxa"/>
          </w:tcPr>
          <w:p w:rsidR="0061755F" w:rsidRDefault="002D34A4" w:rsidP="00A40167">
            <w:r>
              <w:t>Fastned</w:t>
            </w:r>
          </w:p>
        </w:tc>
        <w:tc>
          <w:tcPr>
            <w:tcW w:w="1418" w:type="dxa"/>
          </w:tcPr>
          <w:p w:rsidR="0061755F" w:rsidRDefault="002D34A4" w:rsidP="00A40167">
            <w:r>
              <w:t>go</w:t>
            </w:r>
          </w:p>
        </w:tc>
        <w:tc>
          <w:tcPr>
            <w:tcW w:w="850" w:type="dxa"/>
          </w:tcPr>
          <w:p w:rsidR="0061755F" w:rsidRDefault="002D34A4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40.</w:t>
            </w:r>
          </w:p>
        </w:tc>
        <w:tc>
          <w:tcPr>
            <w:tcW w:w="4819" w:type="dxa"/>
          </w:tcPr>
          <w:p w:rsidR="0061755F" w:rsidRDefault="002D34A4" w:rsidP="002D34A4">
            <w:r w:rsidRPr="002D34A4">
              <w:t>Mail – bijlage_Situ4.4_A1_1-</w:t>
            </w:r>
            <w:r>
              <w:t>5</w:t>
            </w:r>
            <w:r w:rsidRPr="002D34A4">
              <w:t>00_</w:t>
            </w:r>
            <w:r>
              <w:t>Bestaand</w:t>
            </w:r>
          </w:p>
        </w:tc>
        <w:tc>
          <w:tcPr>
            <w:tcW w:w="1134" w:type="dxa"/>
          </w:tcPr>
          <w:p w:rsidR="0061755F" w:rsidRDefault="002D34A4" w:rsidP="00A40167">
            <w:r>
              <w:t>2021-05-06</w:t>
            </w:r>
          </w:p>
        </w:tc>
        <w:tc>
          <w:tcPr>
            <w:tcW w:w="1134" w:type="dxa"/>
          </w:tcPr>
          <w:p w:rsidR="0061755F" w:rsidRDefault="002D34A4" w:rsidP="00A40167">
            <w:r>
              <w:t>Fastned</w:t>
            </w:r>
          </w:p>
        </w:tc>
        <w:tc>
          <w:tcPr>
            <w:tcW w:w="1418" w:type="dxa"/>
          </w:tcPr>
          <w:p w:rsidR="0061755F" w:rsidRDefault="002D34A4" w:rsidP="00A40167">
            <w:r>
              <w:t>go</w:t>
            </w:r>
          </w:p>
        </w:tc>
        <w:tc>
          <w:tcPr>
            <w:tcW w:w="850" w:type="dxa"/>
          </w:tcPr>
          <w:p w:rsidR="0061755F" w:rsidRDefault="002D34A4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41.</w:t>
            </w:r>
          </w:p>
        </w:tc>
        <w:tc>
          <w:tcPr>
            <w:tcW w:w="4819" w:type="dxa"/>
          </w:tcPr>
          <w:p w:rsidR="0061755F" w:rsidRDefault="002D34A4" w:rsidP="002D34A4">
            <w:r w:rsidRPr="002D34A4">
              <w:t>Mail – bijlage_Situ4.4_A1_1-</w:t>
            </w:r>
            <w:r>
              <w:t>5</w:t>
            </w:r>
            <w:r w:rsidRPr="002D34A4">
              <w:t>00_Nieuw-01</w:t>
            </w:r>
          </w:p>
        </w:tc>
        <w:tc>
          <w:tcPr>
            <w:tcW w:w="1134" w:type="dxa"/>
          </w:tcPr>
          <w:p w:rsidR="0061755F" w:rsidRDefault="002D34A4" w:rsidP="00A40167">
            <w:r>
              <w:t>2021-05-06</w:t>
            </w:r>
          </w:p>
        </w:tc>
        <w:tc>
          <w:tcPr>
            <w:tcW w:w="1134" w:type="dxa"/>
          </w:tcPr>
          <w:p w:rsidR="0061755F" w:rsidRDefault="002D34A4" w:rsidP="00A40167">
            <w:r>
              <w:t>Fastned</w:t>
            </w:r>
          </w:p>
        </w:tc>
        <w:tc>
          <w:tcPr>
            <w:tcW w:w="1418" w:type="dxa"/>
          </w:tcPr>
          <w:p w:rsidR="0061755F" w:rsidRDefault="002D34A4" w:rsidP="00A40167">
            <w:r>
              <w:t>go</w:t>
            </w:r>
          </w:p>
        </w:tc>
        <w:tc>
          <w:tcPr>
            <w:tcW w:w="850" w:type="dxa"/>
          </w:tcPr>
          <w:p w:rsidR="0061755F" w:rsidRDefault="002D34A4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42.</w:t>
            </w:r>
          </w:p>
        </w:tc>
        <w:tc>
          <w:tcPr>
            <w:tcW w:w="4819" w:type="dxa"/>
          </w:tcPr>
          <w:p w:rsidR="0061755F" w:rsidRDefault="002D34A4" w:rsidP="00A40167">
            <w:r>
              <w:t>Mail – bijlage memo wachtzone</w:t>
            </w:r>
          </w:p>
        </w:tc>
        <w:tc>
          <w:tcPr>
            <w:tcW w:w="1134" w:type="dxa"/>
          </w:tcPr>
          <w:p w:rsidR="0061755F" w:rsidRDefault="002D34A4" w:rsidP="00A40167">
            <w:r>
              <w:t>2021-05-06</w:t>
            </w:r>
          </w:p>
        </w:tc>
        <w:tc>
          <w:tcPr>
            <w:tcW w:w="1134" w:type="dxa"/>
          </w:tcPr>
          <w:p w:rsidR="0061755F" w:rsidRDefault="002D34A4" w:rsidP="00A40167">
            <w:r>
              <w:t>Fastned</w:t>
            </w:r>
          </w:p>
        </w:tc>
        <w:tc>
          <w:tcPr>
            <w:tcW w:w="1418" w:type="dxa"/>
          </w:tcPr>
          <w:p w:rsidR="0061755F" w:rsidRDefault="00EE48F3" w:rsidP="00A40167">
            <w:r>
              <w:t>o</w:t>
            </w:r>
          </w:p>
        </w:tc>
        <w:tc>
          <w:tcPr>
            <w:tcW w:w="850" w:type="dxa"/>
          </w:tcPr>
          <w:p w:rsidR="0061755F" w:rsidRDefault="0061755F" w:rsidP="00A40167"/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43.</w:t>
            </w:r>
          </w:p>
        </w:tc>
        <w:tc>
          <w:tcPr>
            <w:tcW w:w="4819" w:type="dxa"/>
          </w:tcPr>
          <w:p w:rsidR="0061755F" w:rsidRDefault="002D34A4" w:rsidP="00A40167">
            <w:r>
              <w:t>Mail – bijlage_werkzaamheden 4.4 RWS</w:t>
            </w:r>
          </w:p>
        </w:tc>
        <w:tc>
          <w:tcPr>
            <w:tcW w:w="1134" w:type="dxa"/>
          </w:tcPr>
          <w:p w:rsidR="0061755F" w:rsidRDefault="002D34A4" w:rsidP="00A40167">
            <w:r>
              <w:t>2021-05-06</w:t>
            </w:r>
          </w:p>
        </w:tc>
        <w:tc>
          <w:tcPr>
            <w:tcW w:w="1134" w:type="dxa"/>
          </w:tcPr>
          <w:p w:rsidR="0061755F" w:rsidRDefault="002D34A4" w:rsidP="00A40167">
            <w:r>
              <w:t>Fastned</w:t>
            </w:r>
          </w:p>
        </w:tc>
        <w:tc>
          <w:tcPr>
            <w:tcW w:w="1418" w:type="dxa"/>
          </w:tcPr>
          <w:p w:rsidR="0061755F" w:rsidRDefault="002D34A4" w:rsidP="00A40167">
            <w:r>
              <w:t>go</w:t>
            </w:r>
          </w:p>
        </w:tc>
        <w:tc>
          <w:tcPr>
            <w:tcW w:w="850" w:type="dxa"/>
          </w:tcPr>
          <w:p w:rsidR="0061755F" w:rsidRDefault="002D34A4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44.</w:t>
            </w:r>
          </w:p>
        </w:tc>
        <w:tc>
          <w:tcPr>
            <w:tcW w:w="4819" w:type="dxa"/>
          </w:tcPr>
          <w:p w:rsidR="0061755F" w:rsidRDefault="00490643" w:rsidP="00A40167">
            <w:r>
              <w:t>Legesbrief</w:t>
            </w:r>
          </w:p>
        </w:tc>
        <w:tc>
          <w:tcPr>
            <w:tcW w:w="1134" w:type="dxa"/>
          </w:tcPr>
          <w:p w:rsidR="0061755F" w:rsidRDefault="00490643" w:rsidP="00A40167">
            <w:r>
              <w:t>2021-05-07</w:t>
            </w:r>
          </w:p>
        </w:tc>
        <w:tc>
          <w:tcPr>
            <w:tcW w:w="1134" w:type="dxa"/>
          </w:tcPr>
          <w:p w:rsidR="0061755F" w:rsidRDefault="00490643" w:rsidP="00A40167">
            <w:r>
              <w:t>RWS-ZN</w:t>
            </w:r>
          </w:p>
        </w:tc>
        <w:tc>
          <w:tcPr>
            <w:tcW w:w="1418" w:type="dxa"/>
          </w:tcPr>
          <w:p w:rsidR="0061755F" w:rsidRDefault="00490643" w:rsidP="00A40167">
            <w:r>
              <w:t>go</w:t>
            </w:r>
          </w:p>
        </w:tc>
        <w:tc>
          <w:tcPr>
            <w:tcW w:w="850" w:type="dxa"/>
          </w:tcPr>
          <w:p w:rsidR="0061755F" w:rsidRDefault="00490643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45.</w:t>
            </w:r>
          </w:p>
        </w:tc>
        <w:tc>
          <w:tcPr>
            <w:tcW w:w="4819" w:type="dxa"/>
          </w:tcPr>
          <w:p w:rsidR="0061755F" w:rsidRDefault="00490643" w:rsidP="00A40167">
            <w:r>
              <w:t>Mail – toezenden legesbrief</w:t>
            </w:r>
          </w:p>
        </w:tc>
        <w:tc>
          <w:tcPr>
            <w:tcW w:w="1134" w:type="dxa"/>
          </w:tcPr>
          <w:p w:rsidR="0061755F" w:rsidRDefault="00490643" w:rsidP="00A40167">
            <w:r>
              <w:t>2021-05-07</w:t>
            </w:r>
          </w:p>
        </w:tc>
        <w:tc>
          <w:tcPr>
            <w:tcW w:w="1134" w:type="dxa"/>
          </w:tcPr>
          <w:p w:rsidR="0061755F" w:rsidRDefault="00490643" w:rsidP="00A40167">
            <w:r>
              <w:t>RWS-ZN</w:t>
            </w:r>
          </w:p>
        </w:tc>
        <w:tc>
          <w:tcPr>
            <w:tcW w:w="1418" w:type="dxa"/>
          </w:tcPr>
          <w:p w:rsidR="0061755F" w:rsidRDefault="00490643" w:rsidP="00A40167">
            <w:r>
              <w:t>go</w:t>
            </w:r>
          </w:p>
        </w:tc>
        <w:tc>
          <w:tcPr>
            <w:tcW w:w="850" w:type="dxa"/>
          </w:tcPr>
          <w:p w:rsidR="0061755F" w:rsidRDefault="00490643" w:rsidP="00A40167">
            <w:r>
              <w:t>X</w:t>
            </w:r>
          </w:p>
        </w:tc>
      </w:tr>
      <w:tr w:rsidR="0061755F" w:rsidTr="00BB5DCB">
        <w:tc>
          <w:tcPr>
            <w:tcW w:w="851" w:type="dxa"/>
          </w:tcPr>
          <w:p w:rsidR="0061755F" w:rsidRDefault="00C97A1C" w:rsidP="00A40167">
            <w:r>
              <w:t>46.</w:t>
            </w:r>
          </w:p>
        </w:tc>
        <w:tc>
          <w:tcPr>
            <w:tcW w:w="4819" w:type="dxa"/>
          </w:tcPr>
          <w:p w:rsidR="0061755F" w:rsidRDefault="00490643" w:rsidP="00A40167">
            <w:r>
              <w:t>Mail – datum overleg</w:t>
            </w:r>
          </w:p>
        </w:tc>
        <w:tc>
          <w:tcPr>
            <w:tcW w:w="1134" w:type="dxa"/>
          </w:tcPr>
          <w:p w:rsidR="0061755F" w:rsidRDefault="00490643" w:rsidP="00A40167">
            <w:r>
              <w:t>2021-05-25</w:t>
            </w:r>
          </w:p>
        </w:tc>
        <w:tc>
          <w:tcPr>
            <w:tcW w:w="1134" w:type="dxa"/>
          </w:tcPr>
          <w:p w:rsidR="0061755F" w:rsidRDefault="00490643" w:rsidP="00A40167">
            <w:r>
              <w:t>RWS-ZN</w:t>
            </w:r>
          </w:p>
        </w:tc>
        <w:tc>
          <w:tcPr>
            <w:tcW w:w="1418" w:type="dxa"/>
          </w:tcPr>
          <w:p w:rsidR="0061755F" w:rsidRDefault="00490643" w:rsidP="00A40167">
            <w:r>
              <w:t>go</w:t>
            </w:r>
          </w:p>
        </w:tc>
        <w:tc>
          <w:tcPr>
            <w:tcW w:w="850" w:type="dxa"/>
          </w:tcPr>
          <w:p w:rsidR="0061755F" w:rsidRDefault="00490643" w:rsidP="00A40167">
            <w:r>
              <w:t>X</w:t>
            </w:r>
          </w:p>
        </w:tc>
      </w:tr>
      <w:tr w:rsidR="00C97A1C" w:rsidTr="00BB5DCB">
        <w:tc>
          <w:tcPr>
            <w:tcW w:w="851" w:type="dxa"/>
          </w:tcPr>
          <w:p w:rsidR="00C97A1C" w:rsidRDefault="00C97A1C" w:rsidP="00A40167">
            <w:r>
              <w:t>47.</w:t>
            </w:r>
          </w:p>
        </w:tc>
        <w:tc>
          <w:tcPr>
            <w:tcW w:w="4819" w:type="dxa"/>
          </w:tcPr>
          <w:p w:rsidR="00C97A1C" w:rsidRDefault="00490643" w:rsidP="00A40167">
            <w:r>
              <w:t>Verdagen termijn</w:t>
            </w:r>
          </w:p>
        </w:tc>
        <w:tc>
          <w:tcPr>
            <w:tcW w:w="1134" w:type="dxa"/>
          </w:tcPr>
          <w:p w:rsidR="00C97A1C" w:rsidRDefault="00490643" w:rsidP="00A40167">
            <w:r>
              <w:t>2021-06-09</w:t>
            </w:r>
          </w:p>
        </w:tc>
        <w:tc>
          <w:tcPr>
            <w:tcW w:w="1134" w:type="dxa"/>
          </w:tcPr>
          <w:p w:rsidR="00C97A1C" w:rsidRDefault="00490643" w:rsidP="00A40167">
            <w:r>
              <w:t>RWS-ZN</w:t>
            </w:r>
          </w:p>
        </w:tc>
        <w:tc>
          <w:tcPr>
            <w:tcW w:w="1418" w:type="dxa"/>
          </w:tcPr>
          <w:p w:rsidR="00C97A1C" w:rsidRDefault="00490643" w:rsidP="00A40167">
            <w:r>
              <w:t>go</w:t>
            </w:r>
          </w:p>
        </w:tc>
        <w:tc>
          <w:tcPr>
            <w:tcW w:w="850" w:type="dxa"/>
          </w:tcPr>
          <w:p w:rsidR="00C97A1C" w:rsidRDefault="00490643" w:rsidP="00A40167">
            <w:r>
              <w:t>X</w:t>
            </w:r>
          </w:p>
        </w:tc>
      </w:tr>
      <w:tr w:rsidR="00C97A1C" w:rsidTr="00BB5DCB">
        <w:tc>
          <w:tcPr>
            <w:tcW w:w="851" w:type="dxa"/>
          </w:tcPr>
          <w:p w:rsidR="00C97A1C" w:rsidRDefault="00C97A1C" w:rsidP="00A40167">
            <w:r>
              <w:t>48.</w:t>
            </w:r>
          </w:p>
        </w:tc>
        <w:tc>
          <w:tcPr>
            <w:tcW w:w="4819" w:type="dxa"/>
          </w:tcPr>
          <w:p w:rsidR="00C97A1C" w:rsidRDefault="00490643" w:rsidP="00A40167">
            <w:r>
              <w:t>Mail – verdagen termijn</w:t>
            </w:r>
          </w:p>
        </w:tc>
        <w:tc>
          <w:tcPr>
            <w:tcW w:w="1134" w:type="dxa"/>
          </w:tcPr>
          <w:p w:rsidR="00C97A1C" w:rsidRDefault="00490643" w:rsidP="00A40167">
            <w:r>
              <w:t>2021-06-09</w:t>
            </w:r>
          </w:p>
        </w:tc>
        <w:tc>
          <w:tcPr>
            <w:tcW w:w="1134" w:type="dxa"/>
          </w:tcPr>
          <w:p w:rsidR="00C97A1C" w:rsidRDefault="00490643" w:rsidP="00A40167">
            <w:r>
              <w:t xml:space="preserve">RWS-ZN </w:t>
            </w:r>
          </w:p>
        </w:tc>
        <w:tc>
          <w:tcPr>
            <w:tcW w:w="1418" w:type="dxa"/>
          </w:tcPr>
          <w:p w:rsidR="00C97A1C" w:rsidRDefault="00490643" w:rsidP="00A40167">
            <w:r>
              <w:t>go</w:t>
            </w:r>
          </w:p>
        </w:tc>
        <w:tc>
          <w:tcPr>
            <w:tcW w:w="850" w:type="dxa"/>
          </w:tcPr>
          <w:p w:rsidR="00C97A1C" w:rsidRDefault="00490643" w:rsidP="00A40167">
            <w:r>
              <w:t>X</w:t>
            </w:r>
          </w:p>
        </w:tc>
      </w:tr>
      <w:tr w:rsidR="00471F71" w:rsidTr="00BB5DCB">
        <w:tc>
          <w:tcPr>
            <w:tcW w:w="851" w:type="dxa"/>
          </w:tcPr>
          <w:p w:rsidR="00471F71" w:rsidRDefault="00471F71" w:rsidP="00272D03">
            <w:r>
              <w:t>49.TA</w:t>
            </w:r>
          </w:p>
        </w:tc>
        <w:tc>
          <w:tcPr>
            <w:tcW w:w="4819" w:type="dxa"/>
          </w:tcPr>
          <w:p w:rsidR="00471F71" w:rsidRDefault="000D2A01" w:rsidP="00A40167">
            <w:r>
              <w:t>Toezenden voornemen vergunningverlening</w:t>
            </w:r>
          </w:p>
        </w:tc>
        <w:tc>
          <w:tcPr>
            <w:tcW w:w="1134" w:type="dxa"/>
          </w:tcPr>
          <w:p w:rsidR="00471F71" w:rsidRDefault="000D2A01" w:rsidP="00A40167">
            <w:r>
              <w:t>2015-12-01</w:t>
            </w:r>
          </w:p>
        </w:tc>
        <w:tc>
          <w:tcPr>
            <w:tcW w:w="1134" w:type="dxa"/>
          </w:tcPr>
          <w:p w:rsidR="00471F71" w:rsidRDefault="000D2A01" w:rsidP="00A40167">
            <w:r>
              <w:t>RWS-ZN</w:t>
            </w:r>
          </w:p>
        </w:tc>
        <w:tc>
          <w:tcPr>
            <w:tcW w:w="1418" w:type="dxa"/>
          </w:tcPr>
          <w:p w:rsidR="00471F71" w:rsidRDefault="000D2A01" w:rsidP="00A40167">
            <w:r>
              <w:t>go</w:t>
            </w:r>
          </w:p>
        </w:tc>
        <w:tc>
          <w:tcPr>
            <w:tcW w:w="850" w:type="dxa"/>
          </w:tcPr>
          <w:p w:rsidR="00471F71" w:rsidRDefault="000D2A01" w:rsidP="00A40167">
            <w:r>
              <w:t>X</w:t>
            </w:r>
          </w:p>
        </w:tc>
      </w:tr>
      <w:tr w:rsidR="00471F71" w:rsidTr="00BB5DCB">
        <w:tc>
          <w:tcPr>
            <w:tcW w:w="851" w:type="dxa"/>
          </w:tcPr>
          <w:p w:rsidR="00471F71" w:rsidRDefault="00F75016" w:rsidP="00272D03">
            <w:r>
              <w:t>50.</w:t>
            </w:r>
          </w:p>
        </w:tc>
        <w:tc>
          <w:tcPr>
            <w:tcW w:w="4819" w:type="dxa"/>
          </w:tcPr>
          <w:p w:rsidR="00471F71" w:rsidRDefault="000D2A01" w:rsidP="00A40167">
            <w:r>
              <w:t>Toezendbrief WBR vergunning</w:t>
            </w:r>
          </w:p>
        </w:tc>
        <w:tc>
          <w:tcPr>
            <w:tcW w:w="1134" w:type="dxa"/>
          </w:tcPr>
          <w:p w:rsidR="00471F71" w:rsidRDefault="0052760D" w:rsidP="00A40167">
            <w:r>
              <w:t>2016-02-16</w:t>
            </w:r>
          </w:p>
        </w:tc>
        <w:tc>
          <w:tcPr>
            <w:tcW w:w="1134" w:type="dxa"/>
          </w:tcPr>
          <w:p w:rsidR="00471F71" w:rsidRDefault="0052760D" w:rsidP="00A40167">
            <w:r>
              <w:t>RWS-ZN</w:t>
            </w:r>
          </w:p>
        </w:tc>
        <w:tc>
          <w:tcPr>
            <w:tcW w:w="1418" w:type="dxa"/>
          </w:tcPr>
          <w:p w:rsidR="00471F71" w:rsidRDefault="0052760D" w:rsidP="00A40167">
            <w:r>
              <w:t>go</w:t>
            </w:r>
          </w:p>
        </w:tc>
        <w:tc>
          <w:tcPr>
            <w:tcW w:w="850" w:type="dxa"/>
          </w:tcPr>
          <w:p w:rsidR="00471F71" w:rsidRDefault="0052760D" w:rsidP="00A40167">
            <w:r>
              <w:t>X</w:t>
            </w:r>
          </w:p>
        </w:tc>
      </w:tr>
      <w:tr w:rsidR="00471F71" w:rsidTr="00BB5DCB">
        <w:tc>
          <w:tcPr>
            <w:tcW w:w="851" w:type="dxa"/>
          </w:tcPr>
          <w:p w:rsidR="00471F71" w:rsidRDefault="00F75016" w:rsidP="00272D03">
            <w:r>
              <w:t>51</w:t>
            </w:r>
          </w:p>
        </w:tc>
        <w:tc>
          <w:tcPr>
            <w:tcW w:w="4819" w:type="dxa"/>
          </w:tcPr>
          <w:p w:rsidR="00471F71" w:rsidRDefault="0052760D" w:rsidP="00A40167">
            <w:r>
              <w:t>WBR vergunning</w:t>
            </w:r>
          </w:p>
        </w:tc>
        <w:tc>
          <w:tcPr>
            <w:tcW w:w="1134" w:type="dxa"/>
          </w:tcPr>
          <w:p w:rsidR="00471F71" w:rsidRDefault="0052760D" w:rsidP="00A40167">
            <w:r>
              <w:t>2016-02-16</w:t>
            </w:r>
          </w:p>
        </w:tc>
        <w:tc>
          <w:tcPr>
            <w:tcW w:w="1134" w:type="dxa"/>
          </w:tcPr>
          <w:p w:rsidR="00471F71" w:rsidRDefault="0052760D" w:rsidP="00A40167">
            <w:r>
              <w:t>RWS-ZN</w:t>
            </w:r>
          </w:p>
        </w:tc>
        <w:tc>
          <w:tcPr>
            <w:tcW w:w="1418" w:type="dxa"/>
          </w:tcPr>
          <w:p w:rsidR="00471F71" w:rsidRDefault="0052760D" w:rsidP="00A40167">
            <w:r>
              <w:t>go</w:t>
            </w:r>
          </w:p>
        </w:tc>
        <w:tc>
          <w:tcPr>
            <w:tcW w:w="850" w:type="dxa"/>
          </w:tcPr>
          <w:p w:rsidR="00471F71" w:rsidRDefault="0052760D" w:rsidP="00A40167">
            <w:r>
              <w:t>X</w:t>
            </w:r>
          </w:p>
        </w:tc>
      </w:tr>
      <w:tr w:rsidR="00C97A1C" w:rsidTr="00BB5DCB">
        <w:tc>
          <w:tcPr>
            <w:tcW w:w="851" w:type="dxa"/>
          </w:tcPr>
          <w:p w:rsidR="00C97A1C" w:rsidRDefault="00F75016" w:rsidP="00F75016">
            <w:r>
              <w:t>52.</w:t>
            </w:r>
          </w:p>
        </w:tc>
        <w:tc>
          <w:tcPr>
            <w:tcW w:w="4819" w:type="dxa"/>
          </w:tcPr>
          <w:p w:rsidR="00C97A1C" w:rsidRDefault="0052760D" w:rsidP="00A40167">
            <w:r>
              <w:t>Mail – bijlage 264.Akermaat_incl HB en prijspaal_1-100</w:t>
            </w:r>
          </w:p>
        </w:tc>
        <w:tc>
          <w:tcPr>
            <w:tcW w:w="1134" w:type="dxa"/>
          </w:tcPr>
          <w:p w:rsidR="00C97A1C" w:rsidRDefault="0052760D" w:rsidP="00A40167">
            <w:r>
              <w:t>2016-06-06</w:t>
            </w:r>
          </w:p>
        </w:tc>
        <w:tc>
          <w:tcPr>
            <w:tcW w:w="1134" w:type="dxa"/>
          </w:tcPr>
          <w:p w:rsidR="00C97A1C" w:rsidRDefault="0052760D" w:rsidP="00A40167">
            <w:r>
              <w:t>Fastned</w:t>
            </w:r>
          </w:p>
        </w:tc>
        <w:tc>
          <w:tcPr>
            <w:tcW w:w="1418" w:type="dxa"/>
          </w:tcPr>
          <w:p w:rsidR="00C97A1C" w:rsidRDefault="00F972D6" w:rsidP="00A40167">
            <w:r>
              <w:t>o</w:t>
            </w:r>
          </w:p>
        </w:tc>
        <w:tc>
          <w:tcPr>
            <w:tcW w:w="850" w:type="dxa"/>
          </w:tcPr>
          <w:p w:rsidR="00C97A1C" w:rsidRDefault="00C97A1C" w:rsidP="00A40167"/>
        </w:tc>
      </w:tr>
      <w:tr w:rsidR="00C81287" w:rsidTr="00BB5DCB">
        <w:tc>
          <w:tcPr>
            <w:tcW w:w="851" w:type="dxa"/>
          </w:tcPr>
          <w:p w:rsidR="00C81287" w:rsidRDefault="00F75016" w:rsidP="00A40167">
            <w:r>
              <w:t>53</w:t>
            </w:r>
            <w:r w:rsidR="00C81287">
              <w:t>.</w:t>
            </w:r>
          </w:p>
        </w:tc>
        <w:tc>
          <w:tcPr>
            <w:tcW w:w="4819" w:type="dxa"/>
          </w:tcPr>
          <w:p w:rsidR="00C81287" w:rsidRDefault="0052760D" w:rsidP="0052760D">
            <w:r w:rsidRPr="0052760D">
              <w:t>Mail – bijlage 264.Akermaat_incl HB en prijspaal_1-</w:t>
            </w:r>
            <w:r>
              <w:t>5</w:t>
            </w:r>
            <w:r w:rsidRPr="0052760D">
              <w:t>00</w:t>
            </w:r>
          </w:p>
        </w:tc>
        <w:tc>
          <w:tcPr>
            <w:tcW w:w="1134" w:type="dxa"/>
          </w:tcPr>
          <w:p w:rsidR="00C81287" w:rsidRDefault="0052760D" w:rsidP="00A40167">
            <w:r>
              <w:t>2016-06-06</w:t>
            </w:r>
          </w:p>
        </w:tc>
        <w:tc>
          <w:tcPr>
            <w:tcW w:w="1134" w:type="dxa"/>
          </w:tcPr>
          <w:p w:rsidR="00C81287" w:rsidRDefault="0052760D" w:rsidP="00A40167">
            <w:r>
              <w:t>Fastned</w:t>
            </w:r>
          </w:p>
        </w:tc>
        <w:tc>
          <w:tcPr>
            <w:tcW w:w="1418" w:type="dxa"/>
          </w:tcPr>
          <w:p w:rsidR="00C81287" w:rsidRDefault="00F972D6" w:rsidP="00A40167">
            <w:r>
              <w:t>o</w:t>
            </w:r>
          </w:p>
        </w:tc>
        <w:tc>
          <w:tcPr>
            <w:tcW w:w="850" w:type="dxa"/>
          </w:tcPr>
          <w:p w:rsidR="00C81287" w:rsidRDefault="00C81287" w:rsidP="00A40167"/>
        </w:tc>
      </w:tr>
      <w:tr w:rsidR="00C81287" w:rsidTr="00BB5DCB">
        <w:tc>
          <w:tcPr>
            <w:tcW w:w="851" w:type="dxa"/>
          </w:tcPr>
          <w:p w:rsidR="00C81287" w:rsidRDefault="00F75016" w:rsidP="00A40167">
            <w:r>
              <w:t>54</w:t>
            </w:r>
            <w:r w:rsidR="00C81287">
              <w:t>.</w:t>
            </w:r>
          </w:p>
        </w:tc>
        <w:tc>
          <w:tcPr>
            <w:tcW w:w="4819" w:type="dxa"/>
          </w:tcPr>
          <w:p w:rsidR="00C81287" w:rsidRDefault="0052760D" w:rsidP="00A40167">
            <w:r>
              <w:t>Mail – bijlage hoogtebegrenzing</w:t>
            </w:r>
          </w:p>
        </w:tc>
        <w:tc>
          <w:tcPr>
            <w:tcW w:w="1134" w:type="dxa"/>
          </w:tcPr>
          <w:p w:rsidR="00C81287" w:rsidRDefault="0052760D" w:rsidP="00A40167">
            <w:r>
              <w:t>2016-06-06</w:t>
            </w:r>
          </w:p>
        </w:tc>
        <w:tc>
          <w:tcPr>
            <w:tcW w:w="1134" w:type="dxa"/>
          </w:tcPr>
          <w:p w:rsidR="00C81287" w:rsidRDefault="0052760D" w:rsidP="00A40167">
            <w:r>
              <w:t>Fastned</w:t>
            </w:r>
          </w:p>
        </w:tc>
        <w:tc>
          <w:tcPr>
            <w:tcW w:w="1418" w:type="dxa"/>
          </w:tcPr>
          <w:p w:rsidR="00C81287" w:rsidRDefault="0052760D" w:rsidP="00A40167">
            <w:r>
              <w:t>go</w:t>
            </w:r>
          </w:p>
        </w:tc>
        <w:tc>
          <w:tcPr>
            <w:tcW w:w="850" w:type="dxa"/>
          </w:tcPr>
          <w:p w:rsidR="00C81287" w:rsidRDefault="0052760D" w:rsidP="00A40167">
            <w:r>
              <w:t>X</w:t>
            </w:r>
          </w:p>
        </w:tc>
      </w:tr>
      <w:tr w:rsidR="00C81287" w:rsidTr="00BB5DCB">
        <w:tc>
          <w:tcPr>
            <w:tcW w:w="851" w:type="dxa"/>
          </w:tcPr>
          <w:p w:rsidR="00C81287" w:rsidRDefault="00F75016" w:rsidP="00A40167">
            <w:r>
              <w:t>55</w:t>
            </w:r>
            <w:r w:rsidR="00C81287">
              <w:t>.</w:t>
            </w:r>
          </w:p>
        </w:tc>
        <w:tc>
          <w:tcPr>
            <w:tcW w:w="4819" w:type="dxa"/>
          </w:tcPr>
          <w:p w:rsidR="00C81287" w:rsidRDefault="0052760D" w:rsidP="00A40167">
            <w:r>
              <w:t>Mail – hoogtebegrenzer en teslapaal</w:t>
            </w:r>
          </w:p>
        </w:tc>
        <w:tc>
          <w:tcPr>
            <w:tcW w:w="1134" w:type="dxa"/>
          </w:tcPr>
          <w:p w:rsidR="00C81287" w:rsidRDefault="0052760D" w:rsidP="00A40167">
            <w:r>
              <w:t>2016-06-06</w:t>
            </w:r>
          </w:p>
        </w:tc>
        <w:tc>
          <w:tcPr>
            <w:tcW w:w="1134" w:type="dxa"/>
          </w:tcPr>
          <w:p w:rsidR="00C81287" w:rsidRDefault="0052760D" w:rsidP="00A40167">
            <w:r>
              <w:t>Fastned</w:t>
            </w:r>
          </w:p>
        </w:tc>
        <w:tc>
          <w:tcPr>
            <w:tcW w:w="1418" w:type="dxa"/>
          </w:tcPr>
          <w:p w:rsidR="00C81287" w:rsidRDefault="0052760D" w:rsidP="00A40167">
            <w:r>
              <w:t>go</w:t>
            </w:r>
          </w:p>
        </w:tc>
        <w:tc>
          <w:tcPr>
            <w:tcW w:w="850" w:type="dxa"/>
          </w:tcPr>
          <w:p w:rsidR="00C81287" w:rsidRDefault="0052760D" w:rsidP="00A40167">
            <w:r>
              <w:t>X</w:t>
            </w:r>
          </w:p>
        </w:tc>
      </w:tr>
      <w:tr w:rsidR="00C81287" w:rsidTr="00BB5DCB">
        <w:tc>
          <w:tcPr>
            <w:tcW w:w="851" w:type="dxa"/>
          </w:tcPr>
          <w:p w:rsidR="00C81287" w:rsidRDefault="00F75016" w:rsidP="00A40167">
            <w:r>
              <w:t>56</w:t>
            </w:r>
            <w:r w:rsidR="00C81287">
              <w:t>.</w:t>
            </w:r>
          </w:p>
        </w:tc>
        <w:tc>
          <w:tcPr>
            <w:tcW w:w="4819" w:type="dxa"/>
          </w:tcPr>
          <w:p w:rsidR="00C81287" w:rsidRDefault="0052760D" w:rsidP="00A40167">
            <w:r>
              <w:t>Mail – afspraak indienen aanvragen</w:t>
            </w:r>
          </w:p>
        </w:tc>
        <w:tc>
          <w:tcPr>
            <w:tcW w:w="1134" w:type="dxa"/>
          </w:tcPr>
          <w:p w:rsidR="00C81287" w:rsidRDefault="0052760D" w:rsidP="00A40167">
            <w:r>
              <w:t>2016-06-07</w:t>
            </w:r>
          </w:p>
        </w:tc>
        <w:tc>
          <w:tcPr>
            <w:tcW w:w="1134" w:type="dxa"/>
          </w:tcPr>
          <w:p w:rsidR="00C81287" w:rsidRDefault="0052760D" w:rsidP="00C7450D">
            <w:r>
              <w:t>RWS-ZN</w:t>
            </w:r>
          </w:p>
        </w:tc>
        <w:tc>
          <w:tcPr>
            <w:tcW w:w="1418" w:type="dxa"/>
          </w:tcPr>
          <w:p w:rsidR="00C81287" w:rsidRDefault="0052760D" w:rsidP="00A40167">
            <w:r>
              <w:t>go</w:t>
            </w:r>
          </w:p>
        </w:tc>
        <w:tc>
          <w:tcPr>
            <w:tcW w:w="850" w:type="dxa"/>
          </w:tcPr>
          <w:p w:rsidR="00C81287" w:rsidRDefault="0052760D" w:rsidP="00A40167">
            <w:r>
              <w:t>X</w:t>
            </w:r>
          </w:p>
        </w:tc>
      </w:tr>
      <w:tr w:rsidR="00C81287" w:rsidTr="00BB5DCB">
        <w:tc>
          <w:tcPr>
            <w:tcW w:w="851" w:type="dxa"/>
          </w:tcPr>
          <w:p w:rsidR="00C81287" w:rsidRDefault="00F75016" w:rsidP="00A40167">
            <w:r>
              <w:t>57</w:t>
            </w:r>
            <w:r w:rsidR="00C81287">
              <w:t>.</w:t>
            </w:r>
          </w:p>
        </w:tc>
        <w:tc>
          <w:tcPr>
            <w:tcW w:w="4819" w:type="dxa"/>
          </w:tcPr>
          <w:p w:rsidR="00C81287" w:rsidRDefault="0052760D" w:rsidP="00A40167">
            <w:r>
              <w:t>Mail tekening aanvulling op 155 aanvragen</w:t>
            </w:r>
          </w:p>
        </w:tc>
        <w:tc>
          <w:tcPr>
            <w:tcW w:w="1134" w:type="dxa"/>
          </w:tcPr>
          <w:p w:rsidR="00C81287" w:rsidRDefault="0052760D" w:rsidP="00A40167">
            <w:r>
              <w:t>2016-07-11</w:t>
            </w:r>
          </w:p>
        </w:tc>
        <w:tc>
          <w:tcPr>
            <w:tcW w:w="1134" w:type="dxa"/>
          </w:tcPr>
          <w:p w:rsidR="00C81287" w:rsidRDefault="0052760D" w:rsidP="00A40167">
            <w:r>
              <w:t>RWS-ZN</w:t>
            </w:r>
          </w:p>
        </w:tc>
        <w:tc>
          <w:tcPr>
            <w:tcW w:w="1418" w:type="dxa"/>
          </w:tcPr>
          <w:p w:rsidR="00C81287" w:rsidRDefault="0052760D" w:rsidP="00A40167">
            <w:r>
              <w:t>go</w:t>
            </w:r>
          </w:p>
        </w:tc>
        <w:tc>
          <w:tcPr>
            <w:tcW w:w="850" w:type="dxa"/>
          </w:tcPr>
          <w:p w:rsidR="00C81287" w:rsidRDefault="0052760D" w:rsidP="00A40167">
            <w:r>
              <w:t>X</w:t>
            </w:r>
          </w:p>
        </w:tc>
      </w:tr>
      <w:tr w:rsidR="00C81287" w:rsidTr="00BB5DCB">
        <w:tc>
          <w:tcPr>
            <w:tcW w:w="851" w:type="dxa"/>
          </w:tcPr>
          <w:p w:rsidR="00C81287" w:rsidRDefault="00F75016" w:rsidP="00A40167">
            <w:r>
              <w:t>58</w:t>
            </w:r>
            <w:r w:rsidR="00C81287">
              <w:t>.</w:t>
            </w:r>
          </w:p>
        </w:tc>
        <w:tc>
          <w:tcPr>
            <w:tcW w:w="4819" w:type="dxa"/>
          </w:tcPr>
          <w:p w:rsidR="00C81287" w:rsidRDefault="0052760D" w:rsidP="00A40167">
            <w:r>
              <w:t>Aanvraag WBR</w:t>
            </w:r>
          </w:p>
        </w:tc>
        <w:tc>
          <w:tcPr>
            <w:tcW w:w="1134" w:type="dxa"/>
          </w:tcPr>
          <w:p w:rsidR="00C81287" w:rsidRDefault="0052760D" w:rsidP="00D52B17">
            <w:r>
              <w:t>2016-07-28</w:t>
            </w:r>
          </w:p>
        </w:tc>
        <w:tc>
          <w:tcPr>
            <w:tcW w:w="1134" w:type="dxa"/>
          </w:tcPr>
          <w:p w:rsidR="00C81287" w:rsidRDefault="0052760D" w:rsidP="00A40167">
            <w:r>
              <w:t>Fastned</w:t>
            </w:r>
          </w:p>
        </w:tc>
        <w:tc>
          <w:tcPr>
            <w:tcW w:w="1418" w:type="dxa"/>
          </w:tcPr>
          <w:p w:rsidR="00C81287" w:rsidRDefault="0052760D" w:rsidP="00A40167">
            <w:r>
              <w:t>go</w:t>
            </w:r>
          </w:p>
        </w:tc>
        <w:tc>
          <w:tcPr>
            <w:tcW w:w="850" w:type="dxa"/>
          </w:tcPr>
          <w:p w:rsidR="00C81287" w:rsidRDefault="0052760D" w:rsidP="00A40167">
            <w:r>
              <w:t>X</w:t>
            </w:r>
          </w:p>
        </w:tc>
      </w:tr>
      <w:tr w:rsidR="00C81287" w:rsidTr="00BB5DCB">
        <w:tc>
          <w:tcPr>
            <w:tcW w:w="851" w:type="dxa"/>
          </w:tcPr>
          <w:p w:rsidR="00C81287" w:rsidRDefault="00F75016" w:rsidP="00A40167">
            <w:r>
              <w:t>59</w:t>
            </w:r>
            <w:r w:rsidR="00C81287">
              <w:t>.</w:t>
            </w:r>
          </w:p>
        </w:tc>
        <w:tc>
          <w:tcPr>
            <w:tcW w:w="4819" w:type="dxa"/>
          </w:tcPr>
          <w:p w:rsidR="00C81287" w:rsidRDefault="0052760D" w:rsidP="00A40167">
            <w:r>
              <w:t>Aanvraag WBR – bijlage 97.Het Anker_incl HB en prijspaal_1-100</w:t>
            </w:r>
          </w:p>
        </w:tc>
        <w:tc>
          <w:tcPr>
            <w:tcW w:w="1134" w:type="dxa"/>
          </w:tcPr>
          <w:p w:rsidR="00C81287" w:rsidRDefault="0052760D" w:rsidP="00A40167">
            <w:r>
              <w:t>2016-07-28</w:t>
            </w:r>
          </w:p>
        </w:tc>
        <w:tc>
          <w:tcPr>
            <w:tcW w:w="1134" w:type="dxa"/>
          </w:tcPr>
          <w:p w:rsidR="00C81287" w:rsidRDefault="0052760D" w:rsidP="00A40167">
            <w:r>
              <w:t>Fastned</w:t>
            </w:r>
          </w:p>
        </w:tc>
        <w:tc>
          <w:tcPr>
            <w:tcW w:w="1418" w:type="dxa"/>
          </w:tcPr>
          <w:p w:rsidR="00C81287" w:rsidRDefault="00F972D6" w:rsidP="00A40167">
            <w:r>
              <w:t>o</w:t>
            </w:r>
          </w:p>
        </w:tc>
        <w:tc>
          <w:tcPr>
            <w:tcW w:w="850" w:type="dxa"/>
          </w:tcPr>
          <w:p w:rsidR="00C81287" w:rsidRDefault="00C81287" w:rsidP="00A40167"/>
        </w:tc>
      </w:tr>
      <w:tr w:rsidR="00C81287" w:rsidTr="00BB5DCB">
        <w:tc>
          <w:tcPr>
            <w:tcW w:w="851" w:type="dxa"/>
          </w:tcPr>
          <w:p w:rsidR="00C81287" w:rsidRDefault="00F75016" w:rsidP="00A40167">
            <w:r>
              <w:t>60</w:t>
            </w:r>
            <w:r w:rsidR="00C81287">
              <w:t>.</w:t>
            </w:r>
          </w:p>
        </w:tc>
        <w:tc>
          <w:tcPr>
            <w:tcW w:w="4819" w:type="dxa"/>
          </w:tcPr>
          <w:p w:rsidR="00C81287" w:rsidRDefault="0052760D" w:rsidP="0052760D">
            <w:r>
              <w:t>Aanvraag WBR – bijlage 97.Het Anker_incl HB en prijspaal_1-500</w:t>
            </w:r>
          </w:p>
        </w:tc>
        <w:tc>
          <w:tcPr>
            <w:tcW w:w="1134" w:type="dxa"/>
          </w:tcPr>
          <w:p w:rsidR="00C81287" w:rsidRDefault="0052760D" w:rsidP="00A40167">
            <w:r>
              <w:t>2016-07-28</w:t>
            </w:r>
          </w:p>
        </w:tc>
        <w:tc>
          <w:tcPr>
            <w:tcW w:w="1134" w:type="dxa"/>
          </w:tcPr>
          <w:p w:rsidR="00C81287" w:rsidRDefault="0052760D" w:rsidP="0052760D">
            <w:r>
              <w:t>Fastned</w:t>
            </w:r>
          </w:p>
        </w:tc>
        <w:tc>
          <w:tcPr>
            <w:tcW w:w="1418" w:type="dxa"/>
          </w:tcPr>
          <w:p w:rsidR="00C81287" w:rsidRDefault="00F972D6" w:rsidP="00A40167">
            <w:r>
              <w:t>o</w:t>
            </w:r>
          </w:p>
        </w:tc>
        <w:tc>
          <w:tcPr>
            <w:tcW w:w="850" w:type="dxa"/>
          </w:tcPr>
          <w:p w:rsidR="00C81287" w:rsidRDefault="00C81287" w:rsidP="00A40167"/>
        </w:tc>
      </w:tr>
      <w:tr w:rsidR="00C81287" w:rsidTr="00BB5DCB">
        <w:tc>
          <w:tcPr>
            <w:tcW w:w="851" w:type="dxa"/>
          </w:tcPr>
          <w:p w:rsidR="00C81287" w:rsidRDefault="00F75016" w:rsidP="00A40167">
            <w:r>
              <w:t>61</w:t>
            </w:r>
            <w:r w:rsidR="004A2ED8">
              <w:t>.</w:t>
            </w:r>
          </w:p>
        </w:tc>
        <w:tc>
          <w:tcPr>
            <w:tcW w:w="4819" w:type="dxa"/>
          </w:tcPr>
          <w:p w:rsidR="00C81287" w:rsidRDefault="0052760D" w:rsidP="00A40167">
            <w:r>
              <w:t>Aanvraag WBR – bijlage tekening tesla adapterpaal</w:t>
            </w:r>
          </w:p>
        </w:tc>
        <w:tc>
          <w:tcPr>
            <w:tcW w:w="1134" w:type="dxa"/>
          </w:tcPr>
          <w:p w:rsidR="00C81287" w:rsidRDefault="0052760D" w:rsidP="00A40167">
            <w:r>
              <w:t>2016-07-28</w:t>
            </w:r>
          </w:p>
        </w:tc>
        <w:tc>
          <w:tcPr>
            <w:tcW w:w="1134" w:type="dxa"/>
          </w:tcPr>
          <w:p w:rsidR="00C81287" w:rsidRDefault="0052760D" w:rsidP="0052760D">
            <w:r>
              <w:t>Fastned</w:t>
            </w:r>
          </w:p>
        </w:tc>
        <w:tc>
          <w:tcPr>
            <w:tcW w:w="1418" w:type="dxa"/>
          </w:tcPr>
          <w:p w:rsidR="00C81287" w:rsidRDefault="00F972D6" w:rsidP="00A40167">
            <w:r>
              <w:t>o</w:t>
            </w:r>
          </w:p>
        </w:tc>
        <w:tc>
          <w:tcPr>
            <w:tcW w:w="850" w:type="dxa"/>
          </w:tcPr>
          <w:p w:rsidR="00C81287" w:rsidRDefault="00C81287" w:rsidP="00A40167"/>
        </w:tc>
      </w:tr>
      <w:tr w:rsidR="00C81287" w:rsidRPr="0052760D" w:rsidTr="00BB5DCB">
        <w:tc>
          <w:tcPr>
            <w:tcW w:w="851" w:type="dxa"/>
          </w:tcPr>
          <w:p w:rsidR="00C81287" w:rsidRPr="0052760D" w:rsidRDefault="00F75016" w:rsidP="00A40167">
            <w:r w:rsidRPr="0052760D">
              <w:t>62</w:t>
            </w:r>
            <w:r w:rsidR="004A2ED8" w:rsidRPr="0052760D">
              <w:t>.</w:t>
            </w:r>
          </w:p>
        </w:tc>
        <w:tc>
          <w:tcPr>
            <w:tcW w:w="4819" w:type="dxa"/>
          </w:tcPr>
          <w:p w:rsidR="00C81287" w:rsidRPr="0052760D" w:rsidRDefault="0052760D" w:rsidP="00A40167">
            <w:r w:rsidRPr="0052760D">
              <w:t>Aanvraag WBR – Bijlage tekening hoogtebegrenzer</w:t>
            </w:r>
          </w:p>
        </w:tc>
        <w:tc>
          <w:tcPr>
            <w:tcW w:w="1134" w:type="dxa"/>
          </w:tcPr>
          <w:p w:rsidR="00C81287" w:rsidRPr="0052760D" w:rsidRDefault="0052760D" w:rsidP="00A40167">
            <w:r w:rsidRPr="0052760D">
              <w:t>2016-07-28</w:t>
            </w:r>
          </w:p>
        </w:tc>
        <w:tc>
          <w:tcPr>
            <w:tcW w:w="1134" w:type="dxa"/>
          </w:tcPr>
          <w:p w:rsidR="00C81287" w:rsidRPr="0052760D" w:rsidRDefault="0052760D" w:rsidP="00A40167">
            <w:r w:rsidRPr="0052760D">
              <w:t>Fastned</w:t>
            </w:r>
          </w:p>
        </w:tc>
        <w:tc>
          <w:tcPr>
            <w:tcW w:w="1418" w:type="dxa"/>
          </w:tcPr>
          <w:p w:rsidR="00C81287" w:rsidRPr="0052760D" w:rsidRDefault="0052760D" w:rsidP="00A40167">
            <w:r w:rsidRPr="0052760D">
              <w:t>go</w:t>
            </w:r>
          </w:p>
        </w:tc>
        <w:tc>
          <w:tcPr>
            <w:tcW w:w="850" w:type="dxa"/>
          </w:tcPr>
          <w:p w:rsidR="00C81287" w:rsidRPr="0052760D" w:rsidRDefault="0052760D" w:rsidP="00A40167">
            <w:r w:rsidRPr="0052760D">
              <w:t>X</w:t>
            </w:r>
          </w:p>
        </w:tc>
      </w:tr>
      <w:tr w:rsidR="00C81287" w:rsidRPr="0052760D" w:rsidTr="00BB5DCB">
        <w:tc>
          <w:tcPr>
            <w:tcW w:w="851" w:type="dxa"/>
          </w:tcPr>
          <w:p w:rsidR="00C81287" w:rsidRPr="0052760D" w:rsidRDefault="00F75016" w:rsidP="00A40167">
            <w:r w:rsidRPr="0052760D">
              <w:t>63</w:t>
            </w:r>
            <w:r w:rsidR="004A2ED8" w:rsidRPr="0052760D">
              <w:t>.</w:t>
            </w:r>
          </w:p>
        </w:tc>
        <w:tc>
          <w:tcPr>
            <w:tcW w:w="4819" w:type="dxa"/>
          </w:tcPr>
          <w:p w:rsidR="00C81287" w:rsidRPr="0052760D" w:rsidRDefault="0052760D" w:rsidP="00A40167">
            <w:r w:rsidRPr="0052760D">
              <w:t>Bevestiging opschorting akkoord</w:t>
            </w:r>
          </w:p>
        </w:tc>
        <w:tc>
          <w:tcPr>
            <w:tcW w:w="1134" w:type="dxa"/>
          </w:tcPr>
          <w:p w:rsidR="00C81287" w:rsidRPr="0052760D" w:rsidRDefault="0052760D" w:rsidP="00A40167">
            <w:r w:rsidRPr="0052760D">
              <w:t>2021-04-21</w:t>
            </w:r>
          </w:p>
        </w:tc>
        <w:tc>
          <w:tcPr>
            <w:tcW w:w="1134" w:type="dxa"/>
          </w:tcPr>
          <w:p w:rsidR="00C81287" w:rsidRPr="0052760D" w:rsidRDefault="0052760D" w:rsidP="00A40167">
            <w:r w:rsidRPr="0052760D">
              <w:t>RWS-ZN</w:t>
            </w:r>
          </w:p>
        </w:tc>
        <w:tc>
          <w:tcPr>
            <w:tcW w:w="1418" w:type="dxa"/>
          </w:tcPr>
          <w:p w:rsidR="00C81287" w:rsidRPr="0052760D" w:rsidRDefault="004A00CD" w:rsidP="00A40167">
            <w:r>
              <w:t>go</w:t>
            </w:r>
          </w:p>
        </w:tc>
        <w:tc>
          <w:tcPr>
            <w:tcW w:w="850" w:type="dxa"/>
          </w:tcPr>
          <w:p w:rsidR="00C81287" w:rsidRPr="0052760D" w:rsidRDefault="004A00CD" w:rsidP="00A40167">
            <w:r>
              <w:t>X</w:t>
            </w:r>
          </w:p>
        </w:tc>
      </w:tr>
      <w:tr w:rsidR="00C81287" w:rsidRPr="0052760D" w:rsidTr="00BB5DCB">
        <w:tc>
          <w:tcPr>
            <w:tcW w:w="851" w:type="dxa"/>
          </w:tcPr>
          <w:p w:rsidR="00C81287" w:rsidRPr="0052760D" w:rsidRDefault="00272D03" w:rsidP="00283017">
            <w:r w:rsidRPr="0052760D">
              <w:t>6</w:t>
            </w:r>
            <w:r w:rsidR="00283017" w:rsidRPr="0052760D">
              <w:t>4</w:t>
            </w:r>
            <w:r w:rsidR="004A2ED8" w:rsidRPr="0052760D">
              <w:t>.</w:t>
            </w:r>
          </w:p>
        </w:tc>
        <w:tc>
          <w:tcPr>
            <w:tcW w:w="4819" w:type="dxa"/>
          </w:tcPr>
          <w:p w:rsidR="00C81287" w:rsidRPr="0052760D" w:rsidRDefault="004A00CD" w:rsidP="00A40167">
            <w:r>
              <w:t>Mail – toezenden WBR</w:t>
            </w:r>
          </w:p>
        </w:tc>
        <w:tc>
          <w:tcPr>
            <w:tcW w:w="1134" w:type="dxa"/>
          </w:tcPr>
          <w:p w:rsidR="00C81287" w:rsidRPr="0052760D" w:rsidRDefault="004A00CD" w:rsidP="00A40167">
            <w:r>
              <w:t>2021-09-22</w:t>
            </w:r>
          </w:p>
        </w:tc>
        <w:tc>
          <w:tcPr>
            <w:tcW w:w="1134" w:type="dxa"/>
          </w:tcPr>
          <w:p w:rsidR="00C81287" w:rsidRPr="0052760D" w:rsidRDefault="004A00CD" w:rsidP="00A40167">
            <w:r>
              <w:t>RWS-ZN</w:t>
            </w:r>
          </w:p>
        </w:tc>
        <w:tc>
          <w:tcPr>
            <w:tcW w:w="1418" w:type="dxa"/>
          </w:tcPr>
          <w:p w:rsidR="00C81287" w:rsidRPr="0052760D" w:rsidRDefault="004A00CD" w:rsidP="00A40167">
            <w:r>
              <w:t>go</w:t>
            </w:r>
          </w:p>
        </w:tc>
        <w:tc>
          <w:tcPr>
            <w:tcW w:w="850" w:type="dxa"/>
          </w:tcPr>
          <w:p w:rsidR="00C81287" w:rsidRPr="0052760D" w:rsidRDefault="004A00CD" w:rsidP="00A40167">
            <w:r>
              <w:t>X</w:t>
            </w:r>
          </w:p>
        </w:tc>
      </w:tr>
      <w:tr w:rsidR="00C81287" w:rsidRPr="0052760D" w:rsidTr="00BB5DCB">
        <w:tc>
          <w:tcPr>
            <w:tcW w:w="851" w:type="dxa"/>
          </w:tcPr>
          <w:p w:rsidR="00C81287" w:rsidRPr="0052760D" w:rsidRDefault="00283017" w:rsidP="00BE37C5">
            <w:pPr>
              <w:ind w:left="-104"/>
            </w:pPr>
            <w:r w:rsidRPr="0052760D">
              <w:t xml:space="preserve"> </w:t>
            </w:r>
            <w:r w:rsidR="00BE37C5" w:rsidRPr="0052760D">
              <w:t xml:space="preserve"> </w:t>
            </w:r>
            <w:r w:rsidR="00A55552" w:rsidRPr="0052760D">
              <w:t>65.</w:t>
            </w:r>
          </w:p>
        </w:tc>
        <w:tc>
          <w:tcPr>
            <w:tcW w:w="4819" w:type="dxa"/>
          </w:tcPr>
          <w:p w:rsidR="00C81287" w:rsidRPr="0052760D" w:rsidRDefault="004A00CD" w:rsidP="00A40167">
            <w:r>
              <w:t>Mail – bijlage zendbrief</w:t>
            </w:r>
          </w:p>
        </w:tc>
        <w:tc>
          <w:tcPr>
            <w:tcW w:w="1134" w:type="dxa"/>
          </w:tcPr>
          <w:p w:rsidR="00C81287" w:rsidRPr="0052760D" w:rsidRDefault="004A00CD" w:rsidP="00A40167">
            <w:r>
              <w:t>2021-09-22</w:t>
            </w:r>
          </w:p>
        </w:tc>
        <w:tc>
          <w:tcPr>
            <w:tcW w:w="1134" w:type="dxa"/>
          </w:tcPr>
          <w:p w:rsidR="00C81287" w:rsidRPr="0052760D" w:rsidRDefault="004A00CD" w:rsidP="00A40167">
            <w:r>
              <w:t>RWS-ZN</w:t>
            </w:r>
          </w:p>
        </w:tc>
        <w:tc>
          <w:tcPr>
            <w:tcW w:w="1418" w:type="dxa"/>
          </w:tcPr>
          <w:p w:rsidR="00C81287" w:rsidRPr="0052760D" w:rsidRDefault="004A00CD" w:rsidP="00A40167">
            <w:r>
              <w:t>go</w:t>
            </w:r>
          </w:p>
        </w:tc>
        <w:tc>
          <w:tcPr>
            <w:tcW w:w="850" w:type="dxa"/>
          </w:tcPr>
          <w:p w:rsidR="00C81287" w:rsidRPr="0052760D" w:rsidRDefault="004A00CD" w:rsidP="00A40167">
            <w:r>
              <w:t>X</w:t>
            </w:r>
          </w:p>
        </w:tc>
      </w:tr>
      <w:tr w:rsidR="00C81287" w:rsidTr="00BB5DCB">
        <w:tc>
          <w:tcPr>
            <w:tcW w:w="851" w:type="dxa"/>
          </w:tcPr>
          <w:p w:rsidR="00C81287" w:rsidRDefault="00A55552" w:rsidP="00A40167">
            <w:r w:rsidRPr="0052760D">
              <w:t>66.</w:t>
            </w:r>
          </w:p>
        </w:tc>
        <w:tc>
          <w:tcPr>
            <w:tcW w:w="4819" w:type="dxa"/>
          </w:tcPr>
          <w:p w:rsidR="00C81287" w:rsidRDefault="004A00CD" w:rsidP="00A40167">
            <w:r>
              <w:t>Mail – bijlage WBR</w:t>
            </w:r>
          </w:p>
        </w:tc>
        <w:tc>
          <w:tcPr>
            <w:tcW w:w="1134" w:type="dxa"/>
          </w:tcPr>
          <w:p w:rsidR="00C81287" w:rsidRDefault="004A00CD" w:rsidP="00A40167">
            <w:r>
              <w:t>2021-09-22</w:t>
            </w:r>
          </w:p>
        </w:tc>
        <w:tc>
          <w:tcPr>
            <w:tcW w:w="1134" w:type="dxa"/>
          </w:tcPr>
          <w:p w:rsidR="00C81287" w:rsidRDefault="004A00CD" w:rsidP="00A40167">
            <w:r>
              <w:t>RWS-ZN</w:t>
            </w:r>
          </w:p>
        </w:tc>
        <w:tc>
          <w:tcPr>
            <w:tcW w:w="1418" w:type="dxa"/>
          </w:tcPr>
          <w:p w:rsidR="00C81287" w:rsidRDefault="004A00CD" w:rsidP="00A40167">
            <w:r>
              <w:t>go</w:t>
            </w:r>
          </w:p>
        </w:tc>
        <w:tc>
          <w:tcPr>
            <w:tcW w:w="850" w:type="dxa"/>
          </w:tcPr>
          <w:p w:rsidR="00C81287" w:rsidRDefault="004A00CD" w:rsidP="00A40167">
            <w:r>
              <w:t>x</w:t>
            </w:r>
          </w:p>
        </w:tc>
      </w:tr>
      <w:tr w:rsidR="00C81287" w:rsidTr="00BB5DCB">
        <w:tc>
          <w:tcPr>
            <w:tcW w:w="851" w:type="dxa"/>
          </w:tcPr>
          <w:p w:rsidR="00C81287" w:rsidRDefault="00A55552" w:rsidP="00A40167">
            <w:r>
              <w:t>67.</w:t>
            </w:r>
          </w:p>
        </w:tc>
        <w:tc>
          <w:tcPr>
            <w:tcW w:w="4819" w:type="dxa"/>
          </w:tcPr>
          <w:p w:rsidR="00C81287" w:rsidRDefault="004A00CD" w:rsidP="00A40167">
            <w:r>
              <w:t>Mail – bijlage Situ4.4_A1_1-500_Nieuw-01</w:t>
            </w:r>
          </w:p>
        </w:tc>
        <w:tc>
          <w:tcPr>
            <w:tcW w:w="1134" w:type="dxa"/>
          </w:tcPr>
          <w:p w:rsidR="00C81287" w:rsidRDefault="004A00CD" w:rsidP="00A40167">
            <w:r>
              <w:t>2021-09-22</w:t>
            </w:r>
          </w:p>
        </w:tc>
        <w:tc>
          <w:tcPr>
            <w:tcW w:w="1134" w:type="dxa"/>
          </w:tcPr>
          <w:p w:rsidR="00C81287" w:rsidRDefault="004A00CD" w:rsidP="00A40167">
            <w:r>
              <w:t>RWS-ZN</w:t>
            </w:r>
          </w:p>
        </w:tc>
        <w:tc>
          <w:tcPr>
            <w:tcW w:w="1418" w:type="dxa"/>
          </w:tcPr>
          <w:p w:rsidR="00C81287" w:rsidRDefault="004A00CD" w:rsidP="00A40167">
            <w:r>
              <w:t>go</w:t>
            </w:r>
          </w:p>
        </w:tc>
        <w:tc>
          <w:tcPr>
            <w:tcW w:w="850" w:type="dxa"/>
          </w:tcPr>
          <w:p w:rsidR="00C81287" w:rsidRDefault="004A00CD" w:rsidP="00A40167">
            <w:r>
              <w:t>X</w:t>
            </w:r>
          </w:p>
        </w:tc>
      </w:tr>
      <w:tr w:rsidR="00C81287" w:rsidTr="00BB5DCB">
        <w:tc>
          <w:tcPr>
            <w:tcW w:w="851" w:type="dxa"/>
          </w:tcPr>
          <w:p w:rsidR="00C81287" w:rsidRDefault="00A55552" w:rsidP="00A40167">
            <w:r>
              <w:t>68.</w:t>
            </w:r>
          </w:p>
        </w:tc>
        <w:tc>
          <w:tcPr>
            <w:tcW w:w="4819" w:type="dxa"/>
          </w:tcPr>
          <w:p w:rsidR="00C81287" w:rsidRDefault="004A00CD" w:rsidP="000A51E5">
            <w:r w:rsidRPr="004A00CD">
              <w:t>Mail – bijlage Situ4.4_</w:t>
            </w:r>
            <w:r w:rsidR="000A51E5">
              <w:t>Nieuwe-01-1-200_Nieuw4.4</w:t>
            </w:r>
          </w:p>
        </w:tc>
        <w:tc>
          <w:tcPr>
            <w:tcW w:w="1134" w:type="dxa"/>
          </w:tcPr>
          <w:p w:rsidR="00C81287" w:rsidRDefault="000A51E5" w:rsidP="00A40167">
            <w:r>
              <w:t>2021-09-22</w:t>
            </w:r>
          </w:p>
        </w:tc>
        <w:tc>
          <w:tcPr>
            <w:tcW w:w="1134" w:type="dxa"/>
          </w:tcPr>
          <w:p w:rsidR="00C81287" w:rsidRDefault="000A51E5" w:rsidP="00A40167">
            <w:r>
              <w:t>RWS-ZN</w:t>
            </w:r>
          </w:p>
        </w:tc>
        <w:tc>
          <w:tcPr>
            <w:tcW w:w="1418" w:type="dxa"/>
          </w:tcPr>
          <w:p w:rsidR="00C81287" w:rsidRDefault="000A51E5" w:rsidP="00A40167">
            <w:r>
              <w:t>go</w:t>
            </w:r>
          </w:p>
        </w:tc>
        <w:tc>
          <w:tcPr>
            <w:tcW w:w="850" w:type="dxa"/>
          </w:tcPr>
          <w:p w:rsidR="00C81287" w:rsidRDefault="000A51E5" w:rsidP="00A40167">
            <w:r>
              <w:t>x</w:t>
            </w:r>
          </w:p>
        </w:tc>
      </w:tr>
      <w:tr w:rsidR="00C81287" w:rsidTr="00BB5DCB">
        <w:tc>
          <w:tcPr>
            <w:tcW w:w="851" w:type="dxa"/>
          </w:tcPr>
          <w:p w:rsidR="00C81287" w:rsidRDefault="00A55552" w:rsidP="00A40167">
            <w:r>
              <w:t>69.</w:t>
            </w:r>
          </w:p>
        </w:tc>
        <w:tc>
          <w:tcPr>
            <w:tcW w:w="4819" w:type="dxa"/>
          </w:tcPr>
          <w:p w:rsidR="00C81287" w:rsidRDefault="00345EB7" w:rsidP="00A40167">
            <w:r>
              <w:t>Mail – bijlage foto overkapping</w:t>
            </w:r>
          </w:p>
        </w:tc>
        <w:tc>
          <w:tcPr>
            <w:tcW w:w="1134" w:type="dxa"/>
          </w:tcPr>
          <w:p w:rsidR="00C81287" w:rsidRDefault="00345EB7" w:rsidP="00A40167">
            <w:r>
              <w:t>2021-09-22</w:t>
            </w:r>
          </w:p>
        </w:tc>
        <w:tc>
          <w:tcPr>
            <w:tcW w:w="1134" w:type="dxa"/>
          </w:tcPr>
          <w:p w:rsidR="00C81287" w:rsidRDefault="00345EB7" w:rsidP="00A40167">
            <w:r>
              <w:t>RWS-ZN</w:t>
            </w:r>
          </w:p>
        </w:tc>
        <w:tc>
          <w:tcPr>
            <w:tcW w:w="1418" w:type="dxa"/>
          </w:tcPr>
          <w:p w:rsidR="00C81287" w:rsidRDefault="00F972D6" w:rsidP="00A40167">
            <w:r>
              <w:t>o</w:t>
            </w:r>
          </w:p>
        </w:tc>
        <w:tc>
          <w:tcPr>
            <w:tcW w:w="850" w:type="dxa"/>
          </w:tcPr>
          <w:p w:rsidR="00C81287" w:rsidRDefault="00C81287" w:rsidP="00A40167"/>
        </w:tc>
      </w:tr>
      <w:tr w:rsidR="00C81287" w:rsidTr="00BB5DCB">
        <w:tc>
          <w:tcPr>
            <w:tcW w:w="851" w:type="dxa"/>
          </w:tcPr>
          <w:p w:rsidR="00C81287" w:rsidRDefault="00A55552" w:rsidP="00A40167">
            <w:r>
              <w:t>70.</w:t>
            </w:r>
          </w:p>
        </w:tc>
        <w:tc>
          <w:tcPr>
            <w:tcW w:w="4819" w:type="dxa"/>
          </w:tcPr>
          <w:p w:rsidR="00C81287" w:rsidRDefault="00345EB7" w:rsidP="00A40167">
            <w:r>
              <w:t>Mail – bijlage technische zone</w:t>
            </w:r>
          </w:p>
        </w:tc>
        <w:tc>
          <w:tcPr>
            <w:tcW w:w="1134" w:type="dxa"/>
          </w:tcPr>
          <w:p w:rsidR="00C81287" w:rsidRDefault="00345EB7" w:rsidP="00A40167">
            <w:r>
              <w:t>2021-09-22</w:t>
            </w:r>
          </w:p>
        </w:tc>
        <w:tc>
          <w:tcPr>
            <w:tcW w:w="1134" w:type="dxa"/>
          </w:tcPr>
          <w:p w:rsidR="00C81287" w:rsidRDefault="00345EB7" w:rsidP="00A40167">
            <w:r>
              <w:t>RWS-ZN</w:t>
            </w:r>
          </w:p>
        </w:tc>
        <w:tc>
          <w:tcPr>
            <w:tcW w:w="1418" w:type="dxa"/>
          </w:tcPr>
          <w:p w:rsidR="00C81287" w:rsidRDefault="00F972D6" w:rsidP="00A40167">
            <w:r>
              <w:t>o</w:t>
            </w:r>
          </w:p>
        </w:tc>
        <w:tc>
          <w:tcPr>
            <w:tcW w:w="850" w:type="dxa"/>
          </w:tcPr>
          <w:p w:rsidR="00C81287" w:rsidRDefault="00C81287" w:rsidP="00A40167"/>
        </w:tc>
      </w:tr>
      <w:tr w:rsidR="00C81287" w:rsidTr="00BB5DCB">
        <w:tc>
          <w:tcPr>
            <w:tcW w:w="851" w:type="dxa"/>
          </w:tcPr>
          <w:p w:rsidR="00C81287" w:rsidRDefault="00A55552" w:rsidP="00A40167">
            <w:r>
              <w:t>71.</w:t>
            </w:r>
          </w:p>
        </w:tc>
        <w:tc>
          <w:tcPr>
            <w:tcW w:w="4819" w:type="dxa"/>
          </w:tcPr>
          <w:p w:rsidR="00C81287" w:rsidRDefault="00345EB7" w:rsidP="00A40167">
            <w:r>
              <w:t>Mail – bijlage werkzaamheden 4.4</w:t>
            </w:r>
          </w:p>
        </w:tc>
        <w:tc>
          <w:tcPr>
            <w:tcW w:w="1134" w:type="dxa"/>
          </w:tcPr>
          <w:p w:rsidR="00C81287" w:rsidRDefault="00345EB7" w:rsidP="00A40167">
            <w:r>
              <w:t>2021-09-22</w:t>
            </w:r>
          </w:p>
        </w:tc>
        <w:tc>
          <w:tcPr>
            <w:tcW w:w="1134" w:type="dxa"/>
          </w:tcPr>
          <w:p w:rsidR="00C81287" w:rsidRDefault="00345EB7" w:rsidP="00A40167">
            <w:r>
              <w:t>RWS-ZN</w:t>
            </w:r>
          </w:p>
        </w:tc>
        <w:tc>
          <w:tcPr>
            <w:tcW w:w="1418" w:type="dxa"/>
          </w:tcPr>
          <w:p w:rsidR="00C81287" w:rsidRDefault="00345EB7" w:rsidP="00A40167">
            <w:r>
              <w:t>go</w:t>
            </w:r>
          </w:p>
        </w:tc>
        <w:tc>
          <w:tcPr>
            <w:tcW w:w="850" w:type="dxa"/>
          </w:tcPr>
          <w:p w:rsidR="00C81287" w:rsidRDefault="00345EB7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72.</w:t>
            </w:r>
          </w:p>
        </w:tc>
        <w:tc>
          <w:tcPr>
            <w:tcW w:w="4819" w:type="dxa"/>
          </w:tcPr>
          <w:p w:rsidR="00A55552" w:rsidRDefault="00345EB7" w:rsidP="00A40167">
            <w:r>
              <w:t>Mail - totem</w:t>
            </w:r>
          </w:p>
        </w:tc>
        <w:tc>
          <w:tcPr>
            <w:tcW w:w="1134" w:type="dxa"/>
          </w:tcPr>
          <w:p w:rsidR="00A55552" w:rsidRDefault="00345EB7" w:rsidP="00A40167">
            <w:r>
              <w:t>2021-09-22</w:t>
            </w:r>
          </w:p>
        </w:tc>
        <w:tc>
          <w:tcPr>
            <w:tcW w:w="1134" w:type="dxa"/>
          </w:tcPr>
          <w:p w:rsidR="00A55552" w:rsidRDefault="00345EB7" w:rsidP="00A40167">
            <w:r>
              <w:t>RWS-ZN</w:t>
            </w:r>
          </w:p>
        </w:tc>
        <w:tc>
          <w:tcPr>
            <w:tcW w:w="1418" w:type="dxa"/>
          </w:tcPr>
          <w:p w:rsidR="00A55552" w:rsidRDefault="00F972D6" w:rsidP="00A40167">
            <w:r>
              <w:t>o</w:t>
            </w:r>
          </w:p>
        </w:tc>
        <w:tc>
          <w:tcPr>
            <w:tcW w:w="850" w:type="dxa"/>
          </w:tcPr>
          <w:p w:rsidR="00A55552" w:rsidRDefault="00A55552" w:rsidP="00A40167"/>
        </w:tc>
      </w:tr>
      <w:tr w:rsidR="00A55552" w:rsidTr="00BB5DCB">
        <w:tc>
          <w:tcPr>
            <w:tcW w:w="851" w:type="dxa"/>
          </w:tcPr>
          <w:p w:rsidR="00A55552" w:rsidRDefault="00A55552" w:rsidP="00365845">
            <w:pPr>
              <w:ind w:left="-394" w:firstLine="394"/>
            </w:pPr>
            <w:r>
              <w:t>73.</w:t>
            </w:r>
            <w:r w:rsidR="00365845">
              <w:t>DF</w:t>
            </w:r>
          </w:p>
        </w:tc>
        <w:tc>
          <w:tcPr>
            <w:tcW w:w="4819" w:type="dxa"/>
          </w:tcPr>
          <w:p w:rsidR="00A55552" w:rsidRDefault="00365845" w:rsidP="00A40167">
            <w:r>
              <w:t>Mail – vergunningaanvraag met locaties</w:t>
            </w:r>
          </w:p>
        </w:tc>
        <w:tc>
          <w:tcPr>
            <w:tcW w:w="1134" w:type="dxa"/>
          </w:tcPr>
          <w:p w:rsidR="00A55552" w:rsidRDefault="00365845" w:rsidP="00A40167">
            <w:r>
              <w:t>2011-12-20</w:t>
            </w:r>
          </w:p>
        </w:tc>
        <w:tc>
          <w:tcPr>
            <w:tcW w:w="1134" w:type="dxa"/>
          </w:tcPr>
          <w:p w:rsidR="00A55552" w:rsidRDefault="00365845" w:rsidP="00A40167">
            <w:r>
              <w:t>Fastned</w:t>
            </w:r>
          </w:p>
        </w:tc>
        <w:tc>
          <w:tcPr>
            <w:tcW w:w="1418" w:type="dxa"/>
          </w:tcPr>
          <w:p w:rsidR="00A55552" w:rsidRDefault="00365845" w:rsidP="00A40167">
            <w:r>
              <w:t>go</w:t>
            </w:r>
          </w:p>
        </w:tc>
        <w:tc>
          <w:tcPr>
            <w:tcW w:w="850" w:type="dxa"/>
          </w:tcPr>
          <w:p w:rsidR="00A55552" w:rsidRDefault="00365845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74.</w:t>
            </w:r>
          </w:p>
        </w:tc>
        <w:tc>
          <w:tcPr>
            <w:tcW w:w="4819" w:type="dxa"/>
          </w:tcPr>
          <w:p w:rsidR="00A55552" w:rsidRDefault="00365845" w:rsidP="00A40167">
            <w:r>
              <w:t>WBR vergunning</w:t>
            </w:r>
          </w:p>
        </w:tc>
        <w:tc>
          <w:tcPr>
            <w:tcW w:w="1134" w:type="dxa"/>
          </w:tcPr>
          <w:p w:rsidR="00A55552" w:rsidRDefault="00365845" w:rsidP="00A40167">
            <w:r>
              <w:t>2015-12-11</w:t>
            </w:r>
          </w:p>
        </w:tc>
        <w:tc>
          <w:tcPr>
            <w:tcW w:w="1134" w:type="dxa"/>
          </w:tcPr>
          <w:p w:rsidR="00A55552" w:rsidRDefault="00365845" w:rsidP="00A40167">
            <w:r>
              <w:t>RWS-ZN</w:t>
            </w:r>
          </w:p>
        </w:tc>
        <w:tc>
          <w:tcPr>
            <w:tcW w:w="1418" w:type="dxa"/>
          </w:tcPr>
          <w:p w:rsidR="00A55552" w:rsidRDefault="00365845" w:rsidP="00A40167">
            <w:r>
              <w:t>go</w:t>
            </w:r>
          </w:p>
        </w:tc>
        <w:tc>
          <w:tcPr>
            <w:tcW w:w="850" w:type="dxa"/>
          </w:tcPr>
          <w:p w:rsidR="00A55552" w:rsidRDefault="00365845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75.</w:t>
            </w:r>
          </w:p>
        </w:tc>
        <w:tc>
          <w:tcPr>
            <w:tcW w:w="4819" w:type="dxa"/>
          </w:tcPr>
          <w:p w:rsidR="00A55552" w:rsidRDefault="00365845" w:rsidP="00A40167">
            <w:r>
              <w:t>Mail – aanvraagformulier hoogtepaal</w:t>
            </w:r>
          </w:p>
        </w:tc>
        <w:tc>
          <w:tcPr>
            <w:tcW w:w="1134" w:type="dxa"/>
          </w:tcPr>
          <w:p w:rsidR="00A55552" w:rsidRDefault="00365845" w:rsidP="00A40167">
            <w:r>
              <w:t>2016-07-28</w:t>
            </w:r>
          </w:p>
        </w:tc>
        <w:tc>
          <w:tcPr>
            <w:tcW w:w="1134" w:type="dxa"/>
          </w:tcPr>
          <w:p w:rsidR="00A55552" w:rsidRDefault="00365845" w:rsidP="00A40167">
            <w:r>
              <w:t>Fastned</w:t>
            </w:r>
          </w:p>
        </w:tc>
        <w:tc>
          <w:tcPr>
            <w:tcW w:w="1418" w:type="dxa"/>
          </w:tcPr>
          <w:p w:rsidR="00A55552" w:rsidRDefault="00365845" w:rsidP="00A40167">
            <w:r>
              <w:t>go</w:t>
            </w:r>
          </w:p>
        </w:tc>
        <w:tc>
          <w:tcPr>
            <w:tcW w:w="850" w:type="dxa"/>
          </w:tcPr>
          <w:p w:rsidR="00A55552" w:rsidRDefault="00365845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76.</w:t>
            </w:r>
          </w:p>
        </w:tc>
        <w:tc>
          <w:tcPr>
            <w:tcW w:w="4819" w:type="dxa"/>
          </w:tcPr>
          <w:p w:rsidR="00A55552" w:rsidRDefault="00365845" w:rsidP="00A40167">
            <w:r>
              <w:t>Mail – aanvraagformulier teslapaal</w:t>
            </w:r>
          </w:p>
        </w:tc>
        <w:tc>
          <w:tcPr>
            <w:tcW w:w="1134" w:type="dxa"/>
          </w:tcPr>
          <w:p w:rsidR="00A55552" w:rsidRDefault="00365845" w:rsidP="00A40167">
            <w:r>
              <w:t>2016-07-28</w:t>
            </w:r>
          </w:p>
        </w:tc>
        <w:tc>
          <w:tcPr>
            <w:tcW w:w="1134" w:type="dxa"/>
          </w:tcPr>
          <w:p w:rsidR="00A55552" w:rsidRDefault="00365845" w:rsidP="00A40167">
            <w:r>
              <w:t>Fastned</w:t>
            </w:r>
          </w:p>
        </w:tc>
        <w:tc>
          <w:tcPr>
            <w:tcW w:w="1418" w:type="dxa"/>
          </w:tcPr>
          <w:p w:rsidR="00A55552" w:rsidRDefault="00365845" w:rsidP="00A40167">
            <w:r>
              <w:t>go</w:t>
            </w:r>
          </w:p>
        </w:tc>
        <w:tc>
          <w:tcPr>
            <w:tcW w:w="850" w:type="dxa"/>
          </w:tcPr>
          <w:p w:rsidR="00A55552" w:rsidRDefault="00365845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77.</w:t>
            </w:r>
          </w:p>
        </w:tc>
        <w:tc>
          <w:tcPr>
            <w:tcW w:w="4819" w:type="dxa"/>
          </w:tcPr>
          <w:p w:rsidR="00A55552" w:rsidRDefault="00365845" w:rsidP="00A40167">
            <w:r>
              <w:t>Mail - aanvraagformulier</w:t>
            </w:r>
          </w:p>
        </w:tc>
        <w:tc>
          <w:tcPr>
            <w:tcW w:w="1134" w:type="dxa"/>
          </w:tcPr>
          <w:p w:rsidR="00A55552" w:rsidRDefault="00365845" w:rsidP="00A40167">
            <w:r>
              <w:t>2016-07-28</w:t>
            </w:r>
          </w:p>
        </w:tc>
        <w:tc>
          <w:tcPr>
            <w:tcW w:w="1134" w:type="dxa"/>
          </w:tcPr>
          <w:p w:rsidR="00A55552" w:rsidRDefault="00365845" w:rsidP="00A40167">
            <w:r>
              <w:t>Fastned</w:t>
            </w:r>
          </w:p>
        </w:tc>
        <w:tc>
          <w:tcPr>
            <w:tcW w:w="1418" w:type="dxa"/>
          </w:tcPr>
          <w:p w:rsidR="00A55552" w:rsidRDefault="00365845" w:rsidP="00A40167">
            <w:r>
              <w:t>go</w:t>
            </w:r>
          </w:p>
        </w:tc>
        <w:tc>
          <w:tcPr>
            <w:tcW w:w="850" w:type="dxa"/>
          </w:tcPr>
          <w:p w:rsidR="00A55552" w:rsidRDefault="00365845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78.</w:t>
            </w:r>
          </w:p>
        </w:tc>
        <w:tc>
          <w:tcPr>
            <w:tcW w:w="4819" w:type="dxa"/>
          </w:tcPr>
          <w:p w:rsidR="00A55552" w:rsidRDefault="009E4D72" w:rsidP="00A40167">
            <w:r>
              <w:t>WBR vergunning - toezendbrief</w:t>
            </w:r>
          </w:p>
        </w:tc>
        <w:tc>
          <w:tcPr>
            <w:tcW w:w="1134" w:type="dxa"/>
          </w:tcPr>
          <w:p w:rsidR="00A55552" w:rsidRDefault="009E4D72" w:rsidP="00A40167">
            <w:r>
              <w:t>2016-09-16</w:t>
            </w:r>
          </w:p>
        </w:tc>
        <w:tc>
          <w:tcPr>
            <w:tcW w:w="1134" w:type="dxa"/>
          </w:tcPr>
          <w:p w:rsidR="00A55552" w:rsidRDefault="009E4D72" w:rsidP="009E4D72">
            <w:r>
              <w:t>RWS-ZN</w:t>
            </w:r>
          </w:p>
        </w:tc>
        <w:tc>
          <w:tcPr>
            <w:tcW w:w="1418" w:type="dxa"/>
          </w:tcPr>
          <w:p w:rsidR="00A55552" w:rsidRDefault="009E4D72" w:rsidP="00A40167">
            <w:r>
              <w:t>go</w:t>
            </w:r>
          </w:p>
        </w:tc>
        <w:tc>
          <w:tcPr>
            <w:tcW w:w="850" w:type="dxa"/>
          </w:tcPr>
          <w:p w:rsidR="00A55552" w:rsidRDefault="009E4D72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79.</w:t>
            </w:r>
          </w:p>
        </w:tc>
        <w:tc>
          <w:tcPr>
            <w:tcW w:w="4819" w:type="dxa"/>
          </w:tcPr>
          <w:p w:rsidR="00A55552" w:rsidRDefault="009E4D72" w:rsidP="009E4D72">
            <w:r>
              <w:t>WBR vergunning – 2 tekeningen</w:t>
            </w:r>
          </w:p>
        </w:tc>
        <w:tc>
          <w:tcPr>
            <w:tcW w:w="1134" w:type="dxa"/>
          </w:tcPr>
          <w:p w:rsidR="00A55552" w:rsidRDefault="009E4D72" w:rsidP="00A40167">
            <w:r>
              <w:t>2016-09-16</w:t>
            </w:r>
          </w:p>
        </w:tc>
        <w:tc>
          <w:tcPr>
            <w:tcW w:w="1134" w:type="dxa"/>
          </w:tcPr>
          <w:p w:rsidR="00A55552" w:rsidRDefault="009E4D72" w:rsidP="00A40167">
            <w:r>
              <w:t>RWS-ZN</w:t>
            </w:r>
          </w:p>
        </w:tc>
        <w:tc>
          <w:tcPr>
            <w:tcW w:w="1418" w:type="dxa"/>
          </w:tcPr>
          <w:p w:rsidR="00A55552" w:rsidRDefault="009E4D72" w:rsidP="00A40167">
            <w:r>
              <w:t>o</w:t>
            </w:r>
          </w:p>
        </w:tc>
        <w:tc>
          <w:tcPr>
            <w:tcW w:w="850" w:type="dxa"/>
          </w:tcPr>
          <w:p w:rsidR="00A55552" w:rsidRDefault="00A55552" w:rsidP="00A40167"/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80.</w:t>
            </w:r>
          </w:p>
        </w:tc>
        <w:tc>
          <w:tcPr>
            <w:tcW w:w="4819" w:type="dxa"/>
          </w:tcPr>
          <w:p w:rsidR="00A55552" w:rsidRDefault="009E4D72" w:rsidP="00A40167">
            <w:r>
              <w:t>WBR vergunning</w:t>
            </w:r>
          </w:p>
        </w:tc>
        <w:tc>
          <w:tcPr>
            <w:tcW w:w="1134" w:type="dxa"/>
          </w:tcPr>
          <w:p w:rsidR="00A55552" w:rsidRDefault="009E4D72" w:rsidP="00A40167">
            <w:r>
              <w:t>2016-09-16</w:t>
            </w:r>
          </w:p>
        </w:tc>
        <w:tc>
          <w:tcPr>
            <w:tcW w:w="1134" w:type="dxa"/>
          </w:tcPr>
          <w:p w:rsidR="00A55552" w:rsidRDefault="009E4D72" w:rsidP="00A40167">
            <w:r>
              <w:t>RWS-ZN</w:t>
            </w:r>
          </w:p>
        </w:tc>
        <w:tc>
          <w:tcPr>
            <w:tcW w:w="1418" w:type="dxa"/>
          </w:tcPr>
          <w:p w:rsidR="00A55552" w:rsidRDefault="009E4D72" w:rsidP="00A40167">
            <w:r>
              <w:t>go</w:t>
            </w:r>
          </w:p>
        </w:tc>
        <w:tc>
          <w:tcPr>
            <w:tcW w:w="850" w:type="dxa"/>
          </w:tcPr>
          <w:p w:rsidR="00A55552" w:rsidRDefault="009E4D72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81.</w:t>
            </w:r>
          </w:p>
        </w:tc>
        <w:tc>
          <w:tcPr>
            <w:tcW w:w="4819" w:type="dxa"/>
          </w:tcPr>
          <w:p w:rsidR="00A55552" w:rsidRDefault="009E4D72" w:rsidP="00A40167">
            <w:r>
              <w:t>Mail – bijlage brief wijziging tenaamstelling</w:t>
            </w:r>
          </w:p>
        </w:tc>
        <w:tc>
          <w:tcPr>
            <w:tcW w:w="1134" w:type="dxa"/>
          </w:tcPr>
          <w:p w:rsidR="00A55552" w:rsidRDefault="009E4D72" w:rsidP="00A40167">
            <w:r>
              <w:t>2016-11-09</w:t>
            </w:r>
          </w:p>
        </w:tc>
        <w:tc>
          <w:tcPr>
            <w:tcW w:w="1134" w:type="dxa"/>
          </w:tcPr>
          <w:p w:rsidR="00A55552" w:rsidRDefault="009E4D72" w:rsidP="00A40167">
            <w:r>
              <w:t>RWS-ZN</w:t>
            </w:r>
          </w:p>
        </w:tc>
        <w:tc>
          <w:tcPr>
            <w:tcW w:w="1418" w:type="dxa"/>
          </w:tcPr>
          <w:p w:rsidR="00A55552" w:rsidRDefault="009E4D72" w:rsidP="00A40167">
            <w:r>
              <w:t>go</w:t>
            </w:r>
          </w:p>
        </w:tc>
        <w:tc>
          <w:tcPr>
            <w:tcW w:w="850" w:type="dxa"/>
          </w:tcPr>
          <w:p w:rsidR="00A55552" w:rsidRDefault="009E4D72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82.</w:t>
            </w:r>
          </w:p>
        </w:tc>
        <w:tc>
          <w:tcPr>
            <w:tcW w:w="4819" w:type="dxa"/>
          </w:tcPr>
          <w:p w:rsidR="00A55552" w:rsidRDefault="009E4D72" w:rsidP="00A40167">
            <w:r>
              <w:t>Mail – wijziging tenaamstelling</w:t>
            </w:r>
          </w:p>
        </w:tc>
        <w:tc>
          <w:tcPr>
            <w:tcW w:w="1134" w:type="dxa"/>
          </w:tcPr>
          <w:p w:rsidR="00A55552" w:rsidRDefault="009E4D72" w:rsidP="00A40167">
            <w:r>
              <w:t>2016-11-09</w:t>
            </w:r>
          </w:p>
        </w:tc>
        <w:tc>
          <w:tcPr>
            <w:tcW w:w="1134" w:type="dxa"/>
          </w:tcPr>
          <w:p w:rsidR="00A55552" w:rsidRDefault="009E4D72" w:rsidP="00A40167">
            <w:r>
              <w:t>RWS-ZN</w:t>
            </w:r>
          </w:p>
        </w:tc>
        <w:tc>
          <w:tcPr>
            <w:tcW w:w="1418" w:type="dxa"/>
          </w:tcPr>
          <w:p w:rsidR="00A55552" w:rsidRDefault="009E4D72" w:rsidP="00A40167">
            <w:r>
              <w:t>go</w:t>
            </w:r>
          </w:p>
        </w:tc>
        <w:tc>
          <w:tcPr>
            <w:tcW w:w="850" w:type="dxa"/>
          </w:tcPr>
          <w:p w:rsidR="00A55552" w:rsidRDefault="009E4D72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83.</w:t>
            </w:r>
          </w:p>
        </w:tc>
        <w:tc>
          <w:tcPr>
            <w:tcW w:w="4819" w:type="dxa"/>
          </w:tcPr>
          <w:p w:rsidR="00A55552" w:rsidRDefault="009E4D72" w:rsidP="00A40167">
            <w:r>
              <w:t>WBR wijziging tenaamstelling</w:t>
            </w:r>
          </w:p>
        </w:tc>
        <w:tc>
          <w:tcPr>
            <w:tcW w:w="1134" w:type="dxa"/>
          </w:tcPr>
          <w:p w:rsidR="00A55552" w:rsidRDefault="009E4D72" w:rsidP="00A40167">
            <w:r>
              <w:t>2017-02-08</w:t>
            </w:r>
          </w:p>
        </w:tc>
        <w:tc>
          <w:tcPr>
            <w:tcW w:w="1134" w:type="dxa"/>
          </w:tcPr>
          <w:p w:rsidR="00A55552" w:rsidRDefault="009E4D72" w:rsidP="00A40167">
            <w:r>
              <w:t>RWS-ZN</w:t>
            </w:r>
          </w:p>
        </w:tc>
        <w:tc>
          <w:tcPr>
            <w:tcW w:w="1418" w:type="dxa"/>
          </w:tcPr>
          <w:p w:rsidR="00A55552" w:rsidRDefault="009E4D72" w:rsidP="00A40167">
            <w:r>
              <w:t>go</w:t>
            </w:r>
          </w:p>
        </w:tc>
        <w:tc>
          <w:tcPr>
            <w:tcW w:w="850" w:type="dxa"/>
          </w:tcPr>
          <w:p w:rsidR="00A55552" w:rsidRDefault="009E4D72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84.</w:t>
            </w:r>
            <w:r w:rsidR="00FB0BE6">
              <w:t>GB</w:t>
            </w:r>
          </w:p>
        </w:tc>
        <w:tc>
          <w:tcPr>
            <w:tcW w:w="4819" w:type="dxa"/>
          </w:tcPr>
          <w:p w:rsidR="00A55552" w:rsidRDefault="00833683" w:rsidP="00A40167">
            <w:r>
              <w:t>Mail – aanvraag WBR</w:t>
            </w:r>
          </w:p>
        </w:tc>
        <w:tc>
          <w:tcPr>
            <w:tcW w:w="1134" w:type="dxa"/>
          </w:tcPr>
          <w:p w:rsidR="00A55552" w:rsidRDefault="00833683" w:rsidP="00A40167">
            <w:r>
              <w:t>2011-12-20</w:t>
            </w:r>
          </w:p>
        </w:tc>
        <w:tc>
          <w:tcPr>
            <w:tcW w:w="1134" w:type="dxa"/>
          </w:tcPr>
          <w:p w:rsidR="00A55552" w:rsidRDefault="00833683" w:rsidP="00A40167">
            <w:r>
              <w:t>Fastned</w:t>
            </w:r>
          </w:p>
        </w:tc>
        <w:tc>
          <w:tcPr>
            <w:tcW w:w="1418" w:type="dxa"/>
          </w:tcPr>
          <w:p w:rsidR="00A55552" w:rsidRDefault="00833683" w:rsidP="00A40167">
            <w:r>
              <w:t>go</w:t>
            </w:r>
          </w:p>
        </w:tc>
        <w:tc>
          <w:tcPr>
            <w:tcW w:w="850" w:type="dxa"/>
          </w:tcPr>
          <w:p w:rsidR="00A55552" w:rsidRDefault="00833683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85.</w:t>
            </w:r>
          </w:p>
        </w:tc>
        <w:tc>
          <w:tcPr>
            <w:tcW w:w="4819" w:type="dxa"/>
          </w:tcPr>
          <w:p w:rsidR="00A55552" w:rsidRDefault="00833683" w:rsidP="00A40167">
            <w:r>
              <w:t xml:space="preserve">Mail – locaties </w:t>
            </w:r>
          </w:p>
        </w:tc>
        <w:tc>
          <w:tcPr>
            <w:tcW w:w="1134" w:type="dxa"/>
          </w:tcPr>
          <w:p w:rsidR="00A55552" w:rsidRDefault="00833683" w:rsidP="00A40167">
            <w:r>
              <w:t>2014-08-06</w:t>
            </w:r>
          </w:p>
        </w:tc>
        <w:tc>
          <w:tcPr>
            <w:tcW w:w="1134" w:type="dxa"/>
          </w:tcPr>
          <w:p w:rsidR="00A55552" w:rsidRDefault="00833683" w:rsidP="00A40167">
            <w:r>
              <w:t>Fastned</w:t>
            </w:r>
          </w:p>
        </w:tc>
        <w:tc>
          <w:tcPr>
            <w:tcW w:w="1418" w:type="dxa"/>
          </w:tcPr>
          <w:p w:rsidR="00A55552" w:rsidRDefault="00833683" w:rsidP="00A40167">
            <w:r>
              <w:t>go</w:t>
            </w:r>
          </w:p>
        </w:tc>
        <w:tc>
          <w:tcPr>
            <w:tcW w:w="850" w:type="dxa"/>
          </w:tcPr>
          <w:p w:rsidR="00A55552" w:rsidRDefault="00833683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86.</w:t>
            </w:r>
          </w:p>
        </w:tc>
        <w:tc>
          <w:tcPr>
            <w:tcW w:w="4819" w:type="dxa"/>
          </w:tcPr>
          <w:p w:rsidR="00A55552" w:rsidRDefault="00833683" w:rsidP="00A40167">
            <w:r>
              <w:t>WBR vergunning</w:t>
            </w:r>
          </w:p>
        </w:tc>
        <w:tc>
          <w:tcPr>
            <w:tcW w:w="1134" w:type="dxa"/>
          </w:tcPr>
          <w:p w:rsidR="00A55552" w:rsidRDefault="00833683" w:rsidP="00A40167">
            <w:r>
              <w:t>2014-12-17</w:t>
            </w:r>
          </w:p>
        </w:tc>
        <w:tc>
          <w:tcPr>
            <w:tcW w:w="1134" w:type="dxa"/>
          </w:tcPr>
          <w:p w:rsidR="00A55552" w:rsidRDefault="00833683" w:rsidP="00A40167">
            <w:r>
              <w:t>RWS-ZN</w:t>
            </w:r>
          </w:p>
        </w:tc>
        <w:tc>
          <w:tcPr>
            <w:tcW w:w="1418" w:type="dxa"/>
          </w:tcPr>
          <w:p w:rsidR="00A55552" w:rsidRDefault="00833683" w:rsidP="00A40167">
            <w:r>
              <w:t>go</w:t>
            </w:r>
          </w:p>
        </w:tc>
        <w:tc>
          <w:tcPr>
            <w:tcW w:w="850" w:type="dxa"/>
          </w:tcPr>
          <w:p w:rsidR="00A55552" w:rsidRDefault="00833683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87.</w:t>
            </w:r>
          </w:p>
        </w:tc>
        <w:tc>
          <w:tcPr>
            <w:tcW w:w="4819" w:type="dxa"/>
          </w:tcPr>
          <w:p w:rsidR="00A55552" w:rsidRDefault="00833683" w:rsidP="00A40167">
            <w:r>
              <w:t>WBR vergunning toezendbrief</w:t>
            </w:r>
          </w:p>
        </w:tc>
        <w:tc>
          <w:tcPr>
            <w:tcW w:w="1134" w:type="dxa"/>
          </w:tcPr>
          <w:p w:rsidR="00A55552" w:rsidRDefault="00833683" w:rsidP="00A40167">
            <w:r>
              <w:t>2014-12-17</w:t>
            </w:r>
          </w:p>
        </w:tc>
        <w:tc>
          <w:tcPr>
            <w:tcW w:w="1134" w:type="dxa"/>
          </w:tcPr>
          <w:p w:rsidR="00A55552" w:rsidRDefault="00833683" w:rsidP="00A40167">
            <w:r>
              <w:t>RWS-ZN</w:t>
            </w:r>
          </w:p>
        </w:tc>
        <w:tc>
          <w:tcPr>
            <w:tcW w:w="1418" w:type="dxa"/>
          </w:tcPr>
          <w:p w:rsidR="00A55552" w:rsidRDefault="00833683" w:rsidP="00A40167">
            <w:r>
              <w:t>go</w:t>
            </w:r>
          </w:p>
        </w:tc>
        <w:tc>
          <w:tcPr>
            <w:tcW w:w="850" w:type="dxa"/>
          </w:tcPr>
          <w:p w:rsidR="00A55552" w:rsidRDefault="00833683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88.</w:t>
            </w:r>
          </w:p>
        </w:tc>
        <w:tc>
          <w:tcPr>
            <w:tcW w:w="4819" w:type="dxa"/>
          </w:tcPr>
          <w:p w:rsidR="00A55552" w:rsidRDefault="00833683" w:rsidP="00A40167">
            <w:r>
              <w:t>WBR vergunning</w:t>
            </w:r>
          </w:p>
        </w:tc>
        <w:tc>
          <w:tcPr>
            <w:tcW w:w="1134" w:type="dxa"/>
          </w:tcPr>
          <w:p w:rsidR="00A55552" w:rsidRDefault="00833683" w:rsidP="00A40167">
            <w:r>
              <w:t>2015-02-23</w:t>
            </w:r>
          </w:p>
        </w:tc>
        <w:tc>
          <w:tcPr>
            <w:tcW w:w="1134" w:type="dxa"/>
          </w:tcPr>
          <w:p w:rsidR="00A55552" w:rsidRDefault="00833683" w:rsidP="00A40167">
            <w:r>
              <w:t>RWS-ZN</w:t>
            </w:r>
          </w:p>
        </w:tc>
        <w:tc>
          <w:tcPr>
            <w:tcW w:w="1418" w:type="dxa"/>
          </w:tcPr>
          <w:p w:rsidR="00A55552" w:rsidRDefault="00833683" w:rsidP="00A40167">
            <w:r>
              <w:t>go</w:t>
            </w:r>
          </w:p>
        </w:tc>
        <w:tc>
          <w:tcPr>
            <w:tcW w:w="850" w:type="dxa"/>
          </w:tcPr>
          <w:p w:rsidR="00A55552" w:rsidRDefault="00833683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89.</w:t>
            </w:r>
          </w:p>
        </w:tc>
        <w:tc>
          <w:tcPr>
            <w:tcW w:w="4819" w:type="dxa"/>
          </w:tcPr>
          <w:p w:rsidR="00A55552" w:rsidRDefault="00833683" w:rsidP="00A40167">
            <w:r>
              <w:t>WBR vergunning toezendbrief</w:t>
            </w:r>
          </w:p>
        </w:tc>
        <w:tc>
          <w:tcPr>
            <w:tcW w:w="1134" w:type="dxa"/>
          </w:tcPr>
          <w:p w:rsidR="00A55552" w:rsidRDefault="00833683" w:rsidP="00A40167">
            <w:r>
              <w:t>2015-02-23</w:t>
            </w:r>
          </w:p>
        </w:tc>
        <w:tc>
          <w:tcPr>
            <w:tcW w:w="1134" w:type="dxa"/>
          </w:tcPr>
          <w:p w:rsidR="00A55552" w:rsidRDefault="00833683" w:rsidP="00A40167">
            <w:r>
              <w:t>RWS-ZN</w:t>
            </w:r>
          </w:p>
        </w:tc>
        <w:tc>
          <w:tcPr>
            <w:tcW w:w="1418" w:type="dxa"/>
          </w:tcPr>
          <w:p w:rsidR="00A55552" w:rsidRDefault="00833683" w:rsidP="00A40167">
            <w:r>
              <w:t>go</w:t>
            </w:r>
          </w:p>
        </w:tc>
        <w:tc>
          <w:tcPr>
            <w:tcW w:w="850" w:type="dxa"/>
          </w:tcPr>
          <w:p w:rsidR="00A55552" w:rsidRDefault="00833683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90.</w:t>
            </w:r>
          </w:p>
        </w:tc>
        <w:tc>
          <w:tcPr>
            <w:tcW w:w="4819" w:type="dxa"/>
          </w:tcPr>
          <w:p w:rsidR="00A55552" w:rsidRDefault="00BC056C" w:rsidP="00A40167">
            <w:r>
              <w:t>Mail - aanvraagformulier</w:t>
            </w:r>
          </w:p>
        </w:tc>
        <w:tc>
          <w:tcPr>
            <w:tcW w:w="1134" w:type="dxa"/>
          </w:tcPr>
          <w:p w:rsidR="00A55552" w:rsidRDefault="00BC056C" w:rsidP="00A40167">
            <w:r>
              <w:t>2016-07-28</w:t>
            </w:r>
          </w:p>
        </w:tc>
        <w:tc>
          <w:tcPr>
            <w:tcW w:w="1134" w:type="dxa"/>
          </w:tcPr>
          <w:p w:rsidR="00A55552" w:rsidRDefault="00BC056C" w:rsidP="00A40167">
            <w:r>
              <w:t>Fastned</w:t>
            </w:r>
          </w:p>
        </w:tc>
        <w:tc>
          <w:tcPr>
            <w:tcW w:w="1418" w:type="dxa"/>
          </w:tcPr>
          <w:p w:rsidR="00A55552" w:rsidRDefault="00BC056C" w:rsidP="00A40167">
            <w:r>
              <w:t>go</w:t>
            </w:r>
          </w:p>
        </w:tc>
        <w:tc>
          <w:tcPr>
            <w:tcW w:w="850" w:type="dxa"/>
          </w:tcPr>
          <w:p w:rsidR="00A55552" w:rsidRDefault="00BC056C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91.</w:t>
            </w:r>
          </w:p>
        </w:tc>
        <w:tc>
          <w:tcPr>
            <w:tcW w:w="4819" w:type="dxa"/>
          </w:tcPr>
          <w:p w:rsidR="00A55552" w:rsidRDefault="00BC056C" w:rsidP="00A40167">
            <w:r>
              <w:t>Mail – bijlage memo</w:t>
            </w:r>
          </w:p>
        </w:tc>
        <w:tc>
          <w:tcPr>
            <w:tcW w:w="1134" w:type="dxa"/>
          </w:tcPr>
          <w:p w:rsidR="00A55552" w:rsidRDefault="00BC056C" w:rsidP="00A40167">
            <w:r>
              <w:t>2016-07-28</w:t>
            </w:r>
          </w:p>
        </w:tc>
        <w:tc>
          <w:tcPr>
            <w:tcW w:w="1134" w:type="dxa"/>
          </w:tcPr>
          <w:p w:rsidR="00A55552" w:rsidRDefault="00BC056C" w:rsidP="00A40167">
            <w:r>
              <w:t>Fastned</w:t>
            </w:r>
          </w:p>
        </w:tc>
        <w:tc>
          <w:tcPr>
            <w:tcW w:w="1418" w:type="dxa"/>
          </w:tcPr>
          <w:p w:rsidR="00A55552" w:rsidRDefault="00F972D6" w:rsidP="00A40167">
            <w:r>
              <w:t>o</w:t>
            </w:r>
          </w:p>
        </w:tc>
        <w:tc>
          <w:tcPr>
            <w:tcW w:w="850" w:type="dxa"/>
          </w:tcPr>
          <w:p w:rsidR="00A55552" w:rsidRDefault="00A55552" w:rsidP="00A40167"/>
        </w:tc>
      </w:tr>
      <w:tr w:rsidR="00A55552" w:rsidRPr="00BC056C" w:rsidTr="00BB5DCB">
        <w:tc>
          <w:tcPr>
            <w:tcW w:w="851" w:type="dxa"/>
          </w:tcPr>
          <w:p w:rsidR="00A55552" w:rsidRDefault="00A55552" w:rsidP="00A40167">
            <w:r>
              <w:t>92.</w:t>
            </w:r>
          </w:p>
        </w:tc>
        <w:tc>
          <w:tcPr>
            <w:tcW w:w="4819" w:type="dxa"/>
          </w:tcPr>
          <w:p w:rsidR="00A55552" w:rsidRPr="00BC056C" w:rsidRDefault="00BC056C" w:rsidP="00A40167">
            <w:pPr>
              <w:rPr>
                <w:lang w:val="en-US"/>
              </w:rPr>
            </w:pPr>
            <w:r w:rsidRPr="00BC056C">
              <w:rPr>
                <w:lang w:val="en-US"/>
              </w:rPr>
              <w:t>Mail – bijlage A1_Situ4.4L_1-100_DEF</w:t>
            </w:r>
          </w:p>
        </w:tc>
        <w:tc>
          <w:tcPr>
            <w:tcW w:w="1134" w:type="dxa"/>
          </w:tcPr>
          <w:p w:rsidR="00A55552" w:rsidRPr="00BC056C" w:rsidRDefault="00BC056C" w:rsidP="00A40167">
            <w:pPr>
              <w:rPr>
                <w:lang w:val="en-US"/>
              </w:rPr>
            </w:pPr>
            <w:r>
              <w:rPr>
                <w:lang w:val="en-US"/>
              </w:rPr>
              <w:t>2016-07-28</w:t>
            </w:r>
          </w:p>
        </w:tc>
        <w:tc>
          <w:tcPr>
            <w:tcW w:w="1134" w:type="dxa"/>
          </w:tcPr>
          <w:p w:rsidR="00A55552" w:rsidRPr="00BC056C" w:rsidRDefault="00BC056C" w:rsidP="00A40167">
            <w:pPr>
              <w:rPr>
                <w:lang w:val="en-US"/>
              </w:rPr>
            </w:pPr>
            <w:r>
              <w:rPr>
                <w:lang w:val="en-US"/>
              </w:rPr>
              <w:t>Fastned</w:t>
            </w:r>
          </w:p>
        </w:tc>
        <w:tc>
          <w:tcPr>
            <w:tcW w:w="1418" w:type="dxa"/>
          </w:tcPr>
          <w:p w:rsidR="00A55552" w:rsidRPr="00BC056C" w:rsidRDefault="00BC056C" w:rsidP="00A40167">
            <w:pPr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850" w:type="dxa"/>
          </w:tcPr>
          <w:p w:rsidR="00A55552" w:rsidRPr="00BC056C" w:rsidRDefault="00BC056C" w:rsidP="00A4016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55552" w:rsidRPr="00BC056C" w:rsidTr="00BB5DCB">
        <w:tc>
          <w:tcPr>
            <w:tcW w:w="851" w:type="dxa"/>
          </w:tcPr>
          <w:p w:rsidR="00A55552" w:rsidRDefault="00A55552" w:rsidP="00A40167">
            <w:r>
              <w:t>93.</w:t>
            </w:r>
          </w:p>
        </w:tc>
        <w:tc>
          <w:tcPr>
            <w:tcW w:w="4819" w:type="dxa"/>
          </w:tcPr>
          <w:p w:rsidR="00A55552" w:rsidRPr="00BC056C" w:rsidRDefault="00BC056C" w:rsidP="00BC056C">
            <w:pPr>
              <w:rPr>
                <w:lang w:val="en-US"/>
              </w:rPr>
            </w:pPr>
            <w:r w:rsidRPr="00BC056C">
              <w:rPr>
                <w:lang w:val="en-US"/>
              </w:rPr>
              <w:t>Mail – bijlage A1_Situ4.4L_1-</w:t>
            </w:r>
            <w:r>
              <w:rPr>
                <w:lang w:val="en-US"/>
              </w:rPr>
              <w:t>5</w:t>
            </w:r>
            <w:r w:rsidRPr="00BC056C">
              <w:rPr>
                <w:lang w:val="en-US"/>
              </w:rPr>
              <w:t>00_</w:t>
            </w:r>
            <w:r>
              <w:rPr>
                <w:lang w:val="en-US"/>
              </w:rPr>
              <w:t>Bestaand</w:t>
            </w:r>
          </w:p>
        </w:tc>
        <w:tc>
          <w:tcPr>
            <w:tcW w:w="1134" w:type="dxa"/>
          </w:tcPr>
          <w:p w:rsidR="00A55552" w:rsidRPr="00BC056C" w:rsidRDefault="00BC056C" w:rsidP="00A40167">
            <w:pPr>
              <w:rPr>
                <w:lang w:val="en-US"/>
              </w:rPr>
            </w:pPr>
            <w:r>
              <w:rPr>
                <w:lang w:val="en-US"/>
              </w:rPr>
              <w:t>2016-07-28</w:t>
            </w:r>
          </w:p>
        </w:tc>
        <w:tc>
          <w:tcPr>
            <w:tcW w:w="1134" w:type="dxa"/>
          </w:tcPr>
          <w:p w:rsidR="00A55552" w:rsidRPr="00BC056C" w:rsidRDefault="00BC056C" w:rsidP="00A40167">
            <w:pPr>
              <w:rPr>
                <w:lang w:val="en-US"/>
              </w:rPr>
            </w:pPr>
            <w:r>
              <w:rPr>
                <w:lang w:val="en-US"/>
              </w:rPr>
              <w:t>Fastned</w:t>
            </w:r>
          </w:p>
        </w:tc>
        <w:tc>
          <w:tcPr>
            <w:tcW w:w="1418" w:type="dxa"/>
          </w:tcPr>
          <w:p w:rsidR="00A55552" w:rsidRPr="00BC056C" w:rsidRDefault="00BC056C" w:rsidP="00A40167">
            <w:pPr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850" w:type="dxa"/>
          </w:tcPr>
          <w:p w:rsidR="00A55552" w:rsidRPr="00BC056C" w:rsidRDefault="00BC056C" w:rsidP="00A4016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55552" w:rsidRPr="00BC056C" w:rsidTr="00BB5DCB">
        <w:tc>
          <w:tcPr>
            <w:tcW w:w="851" w:type="dxa"/>
          </w:tcPr>
          <w:p w:rsidR="00A55552" w:rsidRDefault="00A55552" w:rsidP="00A40167">
            <w:r>
              <w:t>94.</w:t>
            </w:r>
          </w:p>
        </w:tc>
        <w:tc>
          <w:tcPr>
            <w:tcW w:w="4819" w:type="dxa"/>
          </w:tcPr>
          <w:p w:rsidR="00A55552" w:rsidRPr="00BC056C" w:rsidRDefault="00BC056C" w:rsidP="00BC056C">
            <w:pPr>
              <w:rPr>
                <w:lang w:val="en-US"/>
              </w:rPr>
            </w:pPr>
            <w:r w:rsidRPr="00BC056C">
              <w:rPr>
                <w:lang w:val="en-US"/>
              </w:rPr>
              <w:t>Mail – bijlage A1_Situ4.4L_1-</w:t>
            </w:r>
            <w:r>
              <w:rPr>
                <w:lang w:val="en-US"/>
              </w:rPr>
              <w:t>5</w:t>
            </w:r>
            <w:r w:rsidRPr="00BC056C">
              <w:rPr>
                <w:lang w:val="en-US"/>
              </w:rPr>
              <w:t>00_DEF</w:t>
            </w:r>
          </w:p>
        </w:tc>
        <w:tc>
          <w:tcPr>
            <w:tcW w:w="1134" w:type="dxa"/>
          </w:tcPr>
          <w:p w:rsidR="00A55552" w:rsidRPr="00BC056C" w:rsidRDefault="00BC056C" w:rsidP="00A40167">
            <w:pPr>
              <w:rPr>
                <w:lang w:val="en-US"/>
              </w:rPr>
            </w:pPr>
            <w:r>
              <w:rPr>
                <w:lang w:val="en-US"/>
              </w:rPr>
              <w:t>2016-07-28</w:t>
            </w:r>
          </w:p>
        </w:tc>
        <w:tc>
          <w:tcPr>
            <w:tcW w:w="1134" w:type="dxa"/>
          </w:tcPr>
          <w:p w:rsidR="00A55552" w:rsidRPr="00BC056C" w:rsidRDefault="00BC056C" w:rsidP="00A40167">
            <w:pPr>
              <w:rPr>
                <w:lang w:val="en-US"/>
              </w:rPr>
            </w:pPr>
            <w:r>
              <w:rPr>
                <w:lang w:val="en-US"/>
              </w:rPr>
              <w:t>Fastned</w:t>
            </w:r>
          </w:p>
        </w:tc>
        <w:tc>
          <w:tcPr>
            <w:tcW w:w="1418" w:type="dxa"/>
          </w:tcPr>
          <w:p w:rsidR="00A55552" w:rsidRPr="00BC056C" w:rsidRDefault="00BC056C" w:rsidP="00A40167">
            <w:pPr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850" w:type="dxa"/>
          </w:tcPr>
          <w:p w:rsidR="00A55552" w:rsidRPr="00BC056C" w:rsidRDefault="00BC056C" w:rsidP="00A4016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95.</w:t>
            </w:r>
          </w:p>
        </w:tc>
        <w:tc>
          <w:tcPr>
            <w:tcW w:w="4819" w:type="dxa"/>
          </w:tcPr>
          <w:p w:rsidR="00A55552" w:rsidRDefault="00BC056C" w:rsidP="00A40167">
            <w:r>
              <w:t>Mail – bijlage basisopzet technische zone</w:t>
            </w:r>
          </w:p>
        </w:tc>
        <w:tc>
          <w:tcPr>
            <w:tcW w:w="1134" w:type="dxa"/>
          </w:tcPr>
          <w:p w:rsidR="00A55552" w:rsidRDefault="00BC056C" w:rsidP="00A40167">
            <w:r>
              <w:t>2016-07-28</w:t>
            </w:r>
          </w:p>
        </w:tc>
        <w:tc>
          <w:tcPr>
            <w:tcW w:w="1134" w:type="dxa"/>
          </w:tcPr>
          <w:p w:rsidR="00A55552" w:rsidRDefault="00BC056C" w:rsidP="00A40167">
            <w:r>
              <w:t>Fastned</w:t>
            </w:r>
          </w:p>
        </w:tc>
        <w:tc>
          <w:tcPr>
            <w:tcW w:w="1418" w:type="dxa"/>
          </w:tcPr>
          <w:p w:rsidR="00A55552" w:rsidRDefault="00BC056C" w:rsidP="00A40167">
            <w:r>
              <w:t>o</w:t>
            </w:r>
          </w:p>
        </w:tc>
        <w:tc>
          <w:tcPr>
            <w:tcW w:w="850" w:type="dxa"/>
          </w:tcPr>
          <w:p w:rsidR="00A55552" w:rsidRDefault="00A55552" w:rsidP="00A40167"/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96.</w:t>
            </w:r>
          </w:p>
        </w:tc>
        <w:tc>
          <w:tcPr>
            <w:tcW w:w="4819" w:type="dxa"/>
          </w:tcPr>
          <w:p w:rsidR="00A55552" w:rsidRDefault="00F972D6" w:rsidP="00A40167">
            <w:r>
              <w:t>Mail – bijlage logo Fastned</w:t>
            </w:r>
          </w:p>
        </w:tc>
        <w:tc>
          <w:tcPr>
            <w:tcW w:w="1134" w:type="dxa"/>
          </w:tcPr>
          <w:p w:rsidR="00A55552" w:rsidRDefault="00F972D6" w:rsidP="00A40167">
            <w:r>
              <w:t>2016-07-28</w:t>
            </w:r>
          </w:p>
        </w:tc>
        <w:tc>
          <w:tcPr>
            <w:tcW w:w="1134" w:type="dxa"/>
          </w:tcPr>
          <w:p w:rsidR="00A55552" w:rsidRDefault="00F972D6" w:rsidP="00A40167">
            <w:r>
              <w:t>Fastned</w:t>
            </w:r>
          </w:p>
        </w:tc>
        <w:tc>
          <w:tcPr>
            <w:tcW w:w="1418" w:type="dxa"/>
          </w:tcPr>
          <w:p w:rsidR="00A55552" w:rsidRDefault="00F972D6" w:rsidP="00A40167">
            <w:r>
              <w:t>o</w:t>
            </w:r>
          </w:p>
        </w:tc>
        <w:tc>
          <w:tcPr>
            <w:tcW w:w="850" w:type="dxa"/>
          </w:tcPr>
          <w:p w:rsidR="00A55552" w:rsidRDefault="00A55552" w:rsidP="00A40167"/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97.</w:t>
            </w:r>
          </w:p>
        </w:tc>
        <w:tc>
          <w:tcPr>
            <w:tcW w:w="4819" w:type="dxa"/>
          </w:tcPr>
          <w:p w:rsidR="00A55552" w:rsidRDefault="00F972D6" w:rsidP="00A40167">
            <w:r>
              <w:t>Mail – bijlage nieuw formulier aanvraag WBR</w:t>
            </w:r>
          </w:p>
        </w:tc>
        <w:tc>
          <w:tcPr>
            <w:tcW w:w="1134" w:type="dxa"/>
          </w:tcPr>
          <w:p w:rsidR="00A55552" w:rsidRDefault="00F972D6" w:rsidP="00A40167">
            <w:r>
              <w:t>2016-07-28</w:t>
            </w:r>
          </w:p>
        </w:tc>
        <w:tc>
          <w:tcPr>
            <w:tcW w:w="1134" w:type="dxa"/>
          </w:tcPr>
          <w:p w:rsidR="00A55552" w:rsidRDefault="00F972D6" w:rsidP="00A40167">
            <w:r>
              <w:t>Fastned</w:t>
            </w:r>
          </w:p>
        </w:tc>
        <w:tc>
          <w:tcPr>
            <w:tcW w:w="1418" w:type="dxa"/>
          </w:tcPr>
          <w:p w:rsidR="00A55552" w:rsidRDefault="00F972D6" w:rsidP="00A40167">
            <w:r>
              <w:t>go</w:t>
            </w:r>
          </w:p>
        </w:tc>
        <w:tc>
          <w:tcPr>
            <w:tcW w:w="850" w:type="dxa"/>
          </w:tcPr>
          <w:p w:rsidR="00A55552" w:rsidRDefault="00F972D6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98.</w:t>
            </w:r>
          </w:p>
        </w:tc>
        <w:tc>
          <w:tcPr>
            <w:tcW w:w="4819" w:type="dxa"/>
          </w:tcPr>
          <w:p w:rsidR="00A55552" w:rsidRDefault="00F972D6" w:rsidP="00A40167">
            <w:r>
              <w:t>Mail – bijlage tekeningen</w:t>
            </w:r>
          </w:p>
        </w:tc>
        <w:tc>
          <w:tcPr>
            <w:tcW w:w="1134" w:type="dxa"/>
          </w:tcPr>
          <w:p w:rsidR="00A55552" w:rsidRDefault="00F972D6" w:rsidP="00A40167">
            <w:r>
              <w:t>2016-07-28</w:t>
            </w:r>
          </w:p>
        </w:tc>
        <w:tc>
          <w:tcPr>
            <w:tcW w:w="1134" w:type="dxa"/>
          </w:tcPr>
          <w:p w:rsidR="00A55552" w:rsidRDefault="00F972D6" w:rsidP="00A40167">
            <w:r>
              <w:t>Fastned</w:t>
            </w:r>
          </w:p>
        </w:tc>
        <w:tc>
          <w:tcPr>
            <w:tcW w:w="1418" w:type="dxa"/>
          </w:tcPr>
          <w:p w:rsidR="00A55552" w:rsidRDefault="00F972D6" w:rsidP="00A40167">
            <w:r>
              <w:t>o</w:t>
            </w:r>
          </w:p>
        </w:tc>
        <w:tc>
          <w:tcPr>
            <w:tcW w:w="850" w:type="dxa"/>
          </w:tcPr>
          <w:p w:rsidR="00A55552" w:rsidRDefault="00A55552" w:rsidP="00A40167"/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99.</w:t>
            </w:r>
          </w:p>
        </w:tc>
        <w:tc>
          <w:tcPr>
            <w:tcW w:w="4819" w:type="dxa"/>
          </w:tcPr>
          <w:p w:rsidR="00A55552" w:rsidRDefault="00F972D6" w:rsidP="00A40167">
            <w:r>
              <w:t>Mail – bijlage werkzaamheden 4.4 RWS</w:t>
            </w:r>
          </w:p>
        </w:tc>
        <w:tc>
          <w:tcPr>
            <w:tcW w:w="1134" w:type="dxa"/>
          </w:tcPr>
          <w:p w:rsidR="00A55552" w:rsidRDefault="00F972D6" w:rsidP="00A40167">
            <w:r>
              <w:t>2016-07-28</w:t>
            </w:r>
          </w:p>
        </w:tc>
        <w:tc>
          <w:tcPr>
            <w:tcW w:w="1134" w:type="dxa"/>
          </w:tcPr>
          <w:p w:rsidR="00A55552" w:rsidRDefault="00F972D6" w:rsidP="00A40167">
            <w:r>
              <w:t>Fastned</w:t>
            </w:r>
          </w:p>
        </w:tc>
        <w:tc>
          <w:tcPr>
            <w:tcW w:w="1418" w:type="dxa"/>
          </w:tcPr>
          <w:p w:rsidR="00A55552" w:rsidRDefault="00F972D6" w:rsidP="00A40167">
            <w:r>
              <w:t>go</w:t>
            </w:r>
          </w:p>
        </w:tc>
        <w:tc>
          <w:tcPr>
            <w:tcW w:w="850" w:type="dxa"/>
          </w:tcPr>
          <w:p w:rsidR="00A55552" w:rsidRDefault="00F972D6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100.</w:t>
            </w:r>
          </w:p>
        </w:tc>
        <w:tc>
          <w:tcPr>
            <w:tcW w:w="4819" w:type="dxa"/>
          </w:tcPr>
          <w:p w:rsidR="00A55552" w:rsidRDefault="00F972D6" w:rsidP="00A40167">
            <w:r>
              <w:t>WBR vergunning</w:t>
            </w:r>
          </w:p>
        </w:tc>
        <w:tc>
          <w:tcPr>
            <w:tcW w:w="1134" w:type="dxa"/>
          </w:tcPr>
          <w:p w:rsidR="00A55552" w:rsidRDefault="00F972D6" w:rsidP="00A40167">
            <w:r>
              <w:t>2016-08-23</w:t>
            </w:r>
          </w:p>
        </w:tc>
        <w:tc>
          <w:tcPr>
            <w:tcW w:w="1134" w:type="dxa"/>
          </w:tcPr>
          <w:p w:rsidR="00A55552" w:rsidRDefault="00F972D6" w:rsidP="00A40167">
            <w:r>
              <w:t>RWS-ZN</w:t>
            </w:r>
          </w:p>
        </w:tc>
        <w:tc>
          <w:tcPr>
            <w:tcW w:w="1418" w:type="dxa"/>
          </w:tcPr>
          <w:p w:rsidR="00A55552" w:rsidRDefault="00F972D6" w:rsidP="00A40167">
            <w:r>
              <w:t>go</w:t>
            </w:r>
          </w:p>
        </w:tc>
        <w:tc>
          <w:tcPr>
            <w:tcW w:w="850" w:type="dxa"/>
          </w:tcPr>
          <w:p w:rsidR="00A55552" w:rsidRDefault="00F972D6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101.</w:t>
            </w:r>
          </w:p>
        </w:tc>
        <w:tc>
          <w:tcPr>
            <w:tcW w:w="4819" w:type="dxa"/>
          </w:tcPr>
          <w:p w:rsidR="00A55552" w:rsidRDefault="00F972D6" w:rsidP="00A40167">
            <w:r>
              <w:t>Mail – vergunningaanvraag in behandeling genomen</w:t>
            </w:r>
          </w:p>
        </w:tc>
        <w:tc>
          <w:tcPr>
            <w:tcW w:w="1134" w:type="dxa"/>
          </w:tcPr>
          <w:p w:rsidR="00A55552" w:rsidRDefault="00B2061C" w:rsidP="00A40167">
            <w:r>
              <w:t>2019-07-12</w:t>
            </w:r>
          </w:p>
        </w:tc>
        <w:tc>
          <w:tcPr>
            <w:tcW w:w="1134" w:type="dxa"/>
          </w:tcPr>
          <w:p w:rsidR="00A55552" w:rsidRDefault="00B2061C" w:rsidP="00A40167">
            <w:r>
              <w:t>RWS-ZN</w:t>
            </w:r>
          </w:p>
        </w:tc>
        <w:tc>
          <w:tcPr>
            <w:tcW w:w="1418" w:type="dxa"/>
          </w:tcPr>
          <w:p w:rsidR="00A55552" w:rsidRDefault="00B2061C" w:rsidP="00A40167">
            <w:r>
              <w:t>go</w:t>
            </w:r>
          </w:p>
        </w:tc>
        <w:tc>
          <w:tcPr>
            <w:tcW w:w="850" w:type="dxa"/>
          </w:tcPr>
          <w:p w:rsidR="00A55552" w:rsidRDefault="00B2061C" w:rsidP="00A40167">
            <w:r>
              <w:t>X</w:t>
            </w:r>
          </w:p>
        </w:tc>
      </w:tr>
      <w:tr w:rsidR="00A55552" w:rsidTr="00BB5DCB">
        <w:tc>
          <w:tcPr>
            <w:tcW w:w="851" w:type="dxa"/>
          </w:tcPr>
          <w:p w:rsidR="00A55552" w:rsidRDefault="00A55552" w:rsidP="00A40167">
            <w:r>
              <w:t>102.</w:t>
            </w:r>
          </w:p>
        </w:tc>
        <w:tc>
          <w:tcPr>
            <w:tcW w:w="4819" w:type="dxa"/>
          </w:tcPr>
          <w:p w:rsidR="00A55552" w:rsidRDefault="00B2061C" w:rsidP="00A40167">
            <w:r>
              <w:t>Legesbrief</w:t>
            </w:r>
          </w:p>
        </w:tc>
        <w:tc>
          <w:tcPr>
            <w:tcW w:w="1134" w:type="dxa"/>
          </w:tcPr>
          <w:p w:rsidR="00A55552" w:rsidRDefault="00B2061C" w:rsidP="00A40167">
            <w:r>
              <w:t>2019-07-15</w:t>
            </w:r>
          </w:p>
        </w:tc>
        <w:tc>
          <w:tcPr>
            <w:tcW w:w="1134" w:type="dxa"/>
          </w:tcPr>
          <w:p w:rsidR="00A55552" w:rsidRDefault="00B2061C" w:rsidP="00A40167">
            <w:r>
              <w:t>RWS-ZN</w:t>
            </w:r>
          </w:p>
        </w:tc>
        <w:tc>
          <w:tcPr>
            <w:tcW w:w="1418" w:type="dxa"/>
          </w:tcPr>
          <w:p w:rsidR="00A55552" w:rsidRDefault="00B2061C" w:rsidP="00A40167">
            <w:r>
              <w:t>go</w:t>
            </w:r>
          </w:p>
        </w:tc>
        <w:tc>
          <w:tcPr>
            <w:tcW w:w="850" w:type="dxa"/>
          </w:tcPr>
          <w:p w:rsidR="00A55552" w:rsidRDefault="00B2061C" w:rsidP="00A40167">
            <w:r>
              <w:t>X</w:t>
            </w:r>
          </w:p>
        </w:tc>
      </w:tr>
      <w:tr w:rsidR="00BC056C" w:rsidTr="00BB5DCB">
        <w:tc>
          <w:tcPr>
            <w:tcW w:w="851" w:type="dxa"/>
          </w:tcPr>
          <w:p w:rsidR="00BC056C" w:rsidRDefault="00BC056C" w:rsidP="00A40167">
            <w:r>
              <w:t>103.</w:t>
            </w:r>
          </w:p>
        </w:tc>
        <w:tc>
          <w:tcPr>
            <w:tcW w:w="4819" w:type="dxa"/>
          </w:tcPr>
          <w:p w:rsidR="00BC056C" w:rsidRDefault="00B2061C" w:rsidP="00A40167">
            <w:r>
              <w:t>Mail – opvragen nadere gegevens overkapping, schutting</w:t>
            </w:r>
          </w:p>
        </w:tc>
        <w:tc>
          <w:tcPr>
            <w:tcW w:w="1134" w:type="dxa"/>
          </w:tcPr>
          <w:p w:rsidR="00BC056C" w:rsidRDefault="00B2061C" w:rsidP="00A40167">
            <w:r>
              <w:t>2019-07-29</w:t>
            </w:r>
          </w:p>
        </w:tc>
        <w:tc>
          <w:tcPr>
            <w:tcW w:w="1134" w:type="dxa"/>
          </w:tcPr>
          <w:p w:rsidR="00BC056C" w:rsidRDefault="00B2061C" w:rsidP="00A40167">
            <w:r>
              <w:t>RWS-ZN</w:t>
            </w:r>
          </w:p>
        </w:tc>
        <w:tc>
          <w:tcPr>
            <w:tcW w:w="1418" w:type="dxa"/>
          </w:tcPr>
          <w:p w:rsidR="00BC056C" w:rsidRDefault="00B2061C" w:rsidP="00A40167">
            <w:r>
              <w:t>go</w:t>
            </w:r>
          </w:p>
        </w:tc>
        <w:tc>
          <w:tcPr>
            <w:tcW w:w="850" w:type="dxa"/>
          </w:tcPr>
          <w:p w:rsidR="00BC056C" w:rsidRDefault="00B2061C" w:rsidP="00A40167">
            <w:r>
              <w:t>X</w:t>
            </w:r>
          </w:p>
        </w:tc>
      </w:tr>
      <w:tr w:rsidR="00BC056C" w:rsidTr="00BB5DCB">
        <w:tc>
          <w:tcPr>
            <w:tcW w:w="851" w:type="dxa"/>
          </w:tcPr>
          <w:p w:rsidR="00BC056C" w:rsidRDefault="00BC056C" w:rsidP="00A40167">
            <w:r>
              <w:t>104.</w:t>
            </w:r>
          </w:p>
        </w:tc>
        <w:tc>
          <w:tcPr>
            <w:tcW w:w="4819" w:type="dxa"/>
          </w:tcPr>
          <w:p w:rsidR="00BC056C" w:rsidRDefault="00B2061C" w:rsidP="00A40167">
            <w:r>
              <w:t>Mail – overkapping bijlage</w:t>
            </w:r>
          </w:p>
        </w:tc>
        <w:tc>
          <w:tcPr>
            <w:tcW w:w="1134" w:type="dxa"/>
          </w:tcPr>
          <w:p w:rsidR="00BC056C" w:rsidRDefault="00B2061C" w:rsidP="00A40167">
            <w:r>
              <w:t>2019-07-29</w:t>
            </w:r>
          </w:p>
        </w:tc>
        <w:tc>
          <w:tcPr>
            <w:tcW w:w="1134" w:type="dxa"/>
          </w:tcPr>
          <w:p w:rsidR="00BC056C" w:rsidRDefault="00B2061C" w:rsidP="00A40167">
            <w:r>
              <w:t>RWS-ZN</w:t>
            </w:r>
          </w:p>
        </w:tc>
        <w:tc>
          <w:tcPr>
            <w:tcW w:w="1418" w:type="dxa"/>
          </w:tcPr>
          <w:p w:rsidR="00BC056C" w:rsidRDefault="00B2061C" w:rsidP="00A40167">
            <w:r>
              <w:t>o</w:t>
            </w:r>
          </w:p>
        </w:tc>
        <w:tc>
          <w:tcPr>
            <w:tcW w:w="850" w:type="dxa"/>
          </w:tcPr>
          <w:p w:rsidR="00BC056C" w:rsidRDefault="00BC056C" w:rsidP="00A40167"/>
        </w:tc>
      </w:tr>
      <w:tr w:rsidR="00BC056C" w:rsidTr="00BB5DCB">
        <w:tc>
          <w:tcPr>
            <w:tcW w:w="851" w:type="dxa"/>
          </w:tcPr>
          <w:p w:rsidR="00BC056C" w:rsidRDefault="00BC056C" w:rsidP="00A40167">
            <w:r>
              <w:t>105.</w:t>
            </w:r>
          </w:p>
        </w:tc>
        <w:tc>
          <w:tcPr>
            <w:tcW w:w="4819" w:type="dxa"/>
          </w:tcPr>
          <w:p w:rsidR="00BC056C" w:rsidRDefault="00B2061C" w:rsidP="00A40167">
            <w:r>
              <w:t>Mail – bomenkap akkoord</w:t>
            </w:r>
          </w:p>
        </w:tc>
        <w:tc>
          <w:tcPr>
            <w:tcW w:w="1134" w:type="dxa"/>
          </w:tcPr>
          <w:p w:rsidR="00BC056C" w:rsidRDefault="00B2061C" w:rsidP="00A40167">
            <w:r>
              <w:t>2019-08-21</w:t>
            </w:r>
          </w:p>
        </w:tc>
        <w:tc>
          <w:tcPr>
            <w:tcW w:w="1134" w:type="dxa"/>
          </w:tcPr>
          <w:p w:rsidR="00BC056C" w:rsidRDefault="00B2061C" w:rsidP="00A40167">
            <w:r>
              <w:t>RWS-ZN</w:t>
            </w:r>
          </w:p>
        </w:tc>
        <w:tc>
          <w:tcPr>
            <w:tcW w:w="1418" w:type="dxa"/>
          </w:tcPr>
          <w:p w:rsidR="00BC056C" w:rsidRDefault="00B2061C" w:rsidP="00A40167">
            <w:r>
              <w:t>go</w:t>
            </w:r>
          </w:p>
        </w:tc>
        <w:tc>
          <w:tcPr>
            <w:tcW w:w="850" w:type="dxa"/>
          </w:tcPr>
          <w:p w:rsidR="00BC056C" w:rsidRDefault="00B2061C" w:rsidP="00A40167">
            <w:r>
              <w:t>X</w:t>
            </w:r>
          </w:p>
        </w:tc>
      </w:tr>
      <w:tr w:rsidR="00BC056C" w:rsidTr="00BB5DCB">
        <w:tc>
          <w:tcPr>
            <w:tcW w:w="851" w:type="dxa"/>
          </w:tcPr>
          <w:p w:rsidR="00BC056C" w:rsidRDefault="00BC056C" w:rsidP="00A40167">
            <w:r>
              <w:t>106.</w:t>
            </w:r>
          </w:p>
        </w:tc>
        <w:tc>
          <w:tcPr>
            <w:tcW w:w="4819" w:type="dxa"/>
          </w:tcPr>
          <w:p w:rsidR="00BC056C" w:rsidRDefault="00B2061C" w:rsidP="00A40167">
            <w:r>
              <w:t>Mail – aanvragen toekomstige werkzaamheden</w:t>
            </w:r>
          </w:p>
        </w:tc>
        <w:tc>
          <w:tcPr>
            <w:tcW w:w="1134" w:type="dxa"/>
          </w:tcPr>
          <w:p w:rsidR="00BC056C" w:rsidRDefault="00B2061C" w:rsidP="00A40167">
            <w:r>
              <w:t>2019-08-27</w:t>
            </w:r>
          </w:p>
        </w:tc>
        <w:tc>
          <w:tcPr>
            <w:tcW w:w="1134" w:type="dxa"/>
          </w:tcPr>
          <w:p w:rsidR="00BC056C" w:rsidRDefault="00B2061C" w:rsidP="00A40167">
            <w:r>
              <w:t>RWS-ZN</w:t>
            </w:r>
          </w:p>
        </w:tc>
        <w:tc>
          <w:tcPr>
            <w:tcW w:w="1418" w:type="dxa"/>
          </w:tcPr>
          <w:p w:rsidR="00BC056C" w:rsidRDefault="00B2061C" w:rsidP="00A40167">
            <w:r>
              <w:t>go</w:t>
            </w:r>
          </w:p>
        </w:tc>
        <w:tc>
          <w:tcPr>
            <w:tcW w:w="850" w:type="dxa"/>
          </w:tcPr>
          <w:p w:rsidR="00BC056C" w:rsidRDefault="00B2061C" w:rsidP="00A40167">
            <w:r>
              <w:t>X</w:t>
            </w:r>
          </w:p>
        </w:tc>
      </w:tr>
      <w:tr w:rsidR="00BC056C" w:rsidTr="00BB5DCB">
        <w:tc>
          <w:tcPr>
            <w:tcW w:w="851" w:type="dxa"/>
          </w:tcPr>
          <w:p w:rsidR="00BC056C" w:rsidRDefault="00BC056C" w:rsidP="00A40167">
            <w:r>
              <w:t>107.</w:t>
            </w:r>
          </w:p>
        </w:tc>
        <w:tc>
          <w:tcPr>
            <w:tcW w:w="4819" w:type="dxa"/>
          </w:tcPr>
          <w:p w:rsidR="00BC056C" w:rsidRDefault="00B2061C" w:rsidP="00A40167">
            <w:r>
              <w:t>Mail – reactie op mail</w:t>
            </w:r>
          </w:p>
        </w:tc>
        <w:tc>
          <w:tcPr>
            <w:tcW w:w="1134" w:type="dxa"/>
          </w:tcPr>
          <w:p w:rsidR="00BC056C" w:rsidRDefault="00B2061C" w:rsidP="00A40167">
            <w:r>
              <w:t>2019-08-27</w:t>
            </w:r>
          </w:p>
        </w:tc>
        <w:tc>
          <w:tcPr>
            <w:tcW w:w="1134" w:type="dxa"/>
          </w:tcPr>
          <w:p w:rsidR="00BC056C" w:rsidRDefault="00B2061C" w:rsidP="00A40167">
            <w:r>
              <w:t>RWS-ZN</w:t>
            </w:r>
          </w:p>
        </w:tc>
        <w:tc>
          <w:tcPr>
            <w:tcW w:w="1418" w:type="dxa"/>
          </w:tcPr>
          <w:p w:rsidR="00BC056C" w:rsidRDefault="00B2061C" w:rsidP="00A40167">
            <w:r>
              <w:t>go</w:t>
            </w:r>
          </w:p>
        </w:tc>
        <w:tc>
          <w:tcPr>
            <w:tcW w:w="850" w:type="dxa"/>
          </w:tcPr>
          <w:p w:rsidR="00BC056C" w:rsidRDefault="00B2061C" w:rsidP="00A40167">
            <w:r>
              <w:t>X</w:t>
            </w:r>
          </w:p>
        </w:tc>
      </w:tr>
      <w:tr w:rsidR="00BC056C" w:rsidTr="00BB5DCB">
        <w:tc>
          <w:tcPr>
            <w:tcW w:w="851" w:type="dxa"/>
          </w:tcPr>
          <w:p w:rsidR="00BC056C" w:rsidRDefault="00BC056C" w:rsidP="00A40167">
            <w:r>
              <w:t>108.</w:t>
            </w:r>
          </w:p>
        </w:tc>
        <w:tc>
          <w:tcPr>
            <w:tcW w:w="4819" w:type="dxa"/>
          </w:tcPr>
          <w:p w:rsidR="00BC056C" w:rsidRDefault="00B2061C" w:rsidP="00A40167">
            <w:r>
              <w:t>Mail - bijlagen akkoord</w:t>
            </w:r>
          </w:p>
        </w:tc>
        <w:tc>
          <w:tcPr>
            <w:tcW w:w="1134" w:type="dxa"/>
          </w:tcPr>
          <w:p w:rsidR="00BC056C" w:rsidRDefault="00B2061C" w:rsidP="00A40167">
            <w:r>
              <w:t>2019-08-28</w:t>
            </w:r>
          </w:p>
        </w:tc>
        <w:tc>
          <w:tcPr>
            <w:tcW w:w="1134" w:type="dxa"/>
          </w:tcPr>
          <w:p w:rsidR="00BC056C" w:rsidRDefault="00B2061C" w:rsidP="00A40167">
            <w:r>
              <w:t>RWS-ZN</w:t>
            </w:r>
          </w:p>
        </w:tc>
        <w:tc>
          <w:tcPr>
            <w:tcW w:w="1418" w:type="dxa"/>
          </w:tcPr>
          <w:p w:rsidR="00BC056C" w:rsidRDefault="00B2061C" w:rsidP="00A40167">
            <w:r>
              <w:t>go</w:t>
            </w:r>
          </w:p>
        </w:tc>
        <w:tc>
          <w:tcPr>
            <w:tcW w:w="850" w:type="dxa"/>
          </w:tcPr>
          <w:p w:rsidR="00BC056C" w:rsidRDefault="00B2061C" w:rsidP="00A40167">
            <w:r>
              <w:t>X</w:t>
            </w:r>
          </w:p>
        </w:tc>
      </w:tr>
      <w:tr w:rsidR="00BC056C" w:rsidTr="00BB5DCB">
        <w:tc>
          <w:tcPr>
            <w:tcW w:w="851" w:type="dxa"/>
          </w:tcPr>
          <w:p w:rsidR="00BC056C" w:rsidRDefault="00BC056C" w:rsidP="00A40167">
            <w:r>
              <w:t>109.</w:t>
            </w:r>
          </w:p>
        </w:tc>
        <w:tc>
          <w:tcPr>
            <w:tcW w:w="4819" w:type="dxa"/>
          </w:tcPr>
          <w:p w:rsidR="00BC056C" w:rsidRDefault="00B2061C" w:rsidP="00A40167">
            <w:r>
              <w:t>Mail – onderbouwing wachtzone</w:t>
            </w:r>
          </w:p>
        </w:tc>
        <w:tc>
          <w:tcPr>
            <w:tcW w:w="1134" w:type="dxa"/>
          </w:tcPr>
          <w:p w:rsidR="00BC056C" w:rsidRDefault="00B2061C" w:rsidP="00A40167">
            <w:r>
              <w:t>2019-09-19</w:t>
            </w:r>
          </w:p>
        </w:tc>
        <w:tc>
          <w:tcPr>
            <w:tcW w:w="1134" w:type="dxa"/>
          </w:tcPr>
          <w:p w:rsidR="00BC056C" w:rsidRDefault="00B2061C" w:rsidP="00A40167">
            <w:r>
              <w:t>RWS-ZN</w:t>
            </w:r>
          </w:p>
        </w:tc>
        <w:tc>
          <w:tcPr>
            <w:tcW w:w="1418" w:type="dxa"/>
          </w:tcPr>
          <w:p w:rsidR="00BC056C" w:rsidRDefault="00B2061C" w:rsidP="00A40167">
            <w:r>
              <w:t>go</w:t>
            </w:r>
          </w:p>
        </w:tc>
        <w:tc>
          <w:tcPr>
            <w:tcW w:w="850" w:type="dxa"/>
          </w:tcPr>
          <w:p w:rsidR="00BC056C" w:rsidRDefault="00B2061C" w:rsidP="00A40167">
            <w:r>
              <w:t>X</w:t>
            </w:r>
          </w:p>
        </w:tc>
      </w:tr>
      <w:tr w:rsidR="00BC056C" w:rsidTr="00BB5DCB">
        <w:tc>
          <w:tcPr>
            <w:tcW w:w="851" w:type="dxa"/>
          </w:tcPr>
          <w:p w:rsidR="00BC056C" w:rsidRDefault="00BC056C" w:rsidP="00A40167">
            <w:r>
              <w:t>110.</w:t>
            </w:r>
          </w:p>
        </w:tc>
        <w:tc>
          <w:tcPr>
            <w:tcW w:w="4819" w:type="dxa"/>
          </w:tcPr>
          <w:p w:rsidR="00BC056C" w:rsidRDefault="00B2061C" w:rsidP="00A40167">
            <w:r>
              <w:t>Afwezigheidsassistent</w:t>
            </w:r>
          </w:p>
        </w:tc>
        <w:tc>
          <w:tcPr>
            <w:tcW w:w="1134" w:type="dxa"/>
          </w:tcPr>
          <w:p w:rsidR="00BC056C" w:rsidRDefault="00B2061C" w:rsidP="00A40167">
            <w:r>
              <w:t>2019-10-30</w:t>
            </w:r>
          </w:p>
        </w:tc>
        <w:tc>
          <w:tcPr>
            <w:tcW w:w="1134" w:type="dxa"/>
          </w:tcPr>
          <w:p w:rsidR="00BC056C" w:rsidRDefault="00B2061C" w:rsidP="00A40167">
            <w:r>
              <w:t>Fastned</w:t>
            </w:r>
          </w:p>
        </w:tc>
        <w:tc>
          <w:tcPr>
            <w:tcW w:w="1418" w:type="dxa"/>
          </w:tcPr>
          <w:p w:rsidR="00BC056C" w:rsidRDefault="00B2061C" w:rsidP="00A40167">
            <w:r>
              <w:t>go</w:t>
            </w:r>
          </w:p>
        </w:tc>
        <w:tc>
          <w:tcPr>
            <w:tcW w:w="850" w:type="dxa"/>
          </w:tcPr>
          <w:p w:rsidR="00BC056C" w:rsidRDefault="00B2061C" w:rsidP="00A40167">
            <w:r>
              <w:t>X</w:t>
            </w:r>
          </w:p>
        </w:tc>
      </w:tr>
      <w:tr w:rsidR="00BC056C" w:rsidTr="00BB5DCB">
        <w:tc>
          <w:tcPr>
            <w:tcW w:w="851" w:type="dxa"/>
          </w:tcPr>
          <w:p w:rsidR="00BC056C" w:rsidRDefault="00BC056C" w:rsidP="00A40167">
            <w:r>
              <w:t>111.</w:t>
            </w:r>
          </w:p>
        </w:tc>
        <w:tc>
          <w:tcPr>
            <w:tcW w:w="4819" w:type="dxa"/>
          </w:tcPr>
          <w:p w:rsidR="00BC056C" w:rsidRDefault="00B2061C" w:rsidP="00A40167">
            <w:r>
              <w:t>Afwezigheidsassistent 2</w:t>
            </w:r>
          </w:p>
        </w:tc>
        <w:tc>
          <w:tcPr>
            <w:tcW w:w="1134" w:type="dxa"/>
          </w:tcPr>
          <w:p w:rsidR="00BC056C" w:rsidRDefault="00B2061C" w:rsidP="00A40167">
            <w:r>
              <w:t>2019-10-30</w:t>
            </w:r>
          </w:p>
        </w:tc>
        <w:tc>
          <w:tcPr>
            <w:tcW w:w="1134" w:type="dxa"/>
          </w:tcPr>
          <w:p w:rsidR="00BC056C" w:rsidRDefault="00B2061C" w:rsidP="00A40167">
            <w:r>
              <w:t>Fastned</w:t>
            </w:r>
          </w:p>
        </w:tc>
        <w:tc>
          <w:tcPr>
            <w:tcW w:w="1418" w:type="dxa"/>
          </w:tcPr>
          <w:p w:rsidR="00BC056C" w:rsidRDefault="00B2061C" w:rsidP="00A40167">
            <w:r>
              <w:t>go</w:t>
            </w:r>
          </w:p>
        </w:tc>
        <w:tc>
          <w:tcPr>
            <w:tcW w:w="850" w:type="dxa"/>
          </w:tcPr>
          <w:p w:rsidR="00BC056C" w:rsidRDefault="00B2061C" w:rsidP="00A40167">
            <w:r>
              <w:t>X</w:t>
            </w:r>
          </w:p>
        </w:tc>
      </w:tr>
      <w:tr w:rsidR="00BC056C" w:rsidRPr="00B2061C" w:rsidTr="00BB5DCB">
        <w:tc>
          <w:tcPr>
            <w:tcW w:w="851" w:type="dxa"/>
          </w:tcPr>
          <w:p w:rsidR="00BC056C" w:rsidRDefault="00BC056C" w:rsidP="00A40167">
            <w:r>
              <w:t>112.</w:t>
            </w:r>
          </w:p>
        </w:tc>
        <w:tc>
          <w:tcPr>
            <w:tcW w:w="4819" w:type="dxa"/>
          </w:tcPr>
          <w:p w:rsidR="00BC056C" w:rsidRPr="00B2061C" w:rsidRDefault="00B2061C" w:rsidP="00A40167">
            <w:pPr>
              <w:rPr>
                <w:lang w:val="en-US"/>
              </w:rPr>
            </w:pPr>
            <w:r w:rsidRPr="00B2061C">
              <w:rPr>
                <w:lang w:val="en-US"/>
              </w:rPr>
              <w:t>Mail – svz locaties district midden</w:t>
            </w:r>
          </w:p>
        </w:tc>
        <w:tc>
          <w:tcPr>
            <w:tcW w:w="1134" w:type="dxa"/>
          </w:tcPr>
          <w:p w:rsidR="00BC056C" w:rsidRPr="00B2061C" w:rsidRDefault="00B2061C" w:rsidP="00A40167">
            <w:pPr>
              <w:rPr>
                <w:lang w:val="en-US"/>
              </w:rPr>
            </w:pPr>
            <w:r>
              <w:rPr>
                <w:lang w:val="en-US"/>
              </w:rPr>
              <w:t>2019-10-30</w:t>
            </w:r>
          </w:p>
        </w:tc>
        <w:tc>
          <w:tcPr>
            <w:tcW w:w="1134" w:type="dxa"/>
          </w:tcPr>
          <w:p w:rsidR="00BC056C" w:rsidRPr="00B2061C" w:rsidRDefault="00B2061C" w:rsidP="00A40167">
            <w:pPr>
              <w:rPr>
                <w:lang w:val="en-US"/>
              </w:rPr>
            </w:pPr>
            <w:r>
              <w:rPr>
                <w:lang w:val="en-US"/>
              </w:rPr>
              <w:t>RWS-ZN</w:t>
            </w:r>
          </w:p>
        </w:tc>
        <w:tc>
          <w:tcPr>
            <w:tcW w:w="1418" w:type="dxa"/>
          </w:tcPr>
          <w:p w:rsidR="00BC056C" w:rsidRPr="00B2061C" w:rsidRDefault="00B2061C" w:rsidP="00A40167">
            <w:pPr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850" w:type="dxa"/>
          </w:tcPr>
          <w:p w:rsidR="00BC056C" w:rsidRPr="00B2061C" w:rsidRDefault="00B2061C" w:rsidP="00A40167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BC056C" w:rsidTr="00BB5DCB">
        <w:tc>
          <w:tcPr>
            <w:tcW w:w="851" w:type="dxa"/>
          </w:tcPr>
          <w:p w:rsidR="00BC056C" w:rsidRDefault="00BC056C" w:rsidP="00A40167">
            <w:r>
              <w:t>113.</w:t>
            </w:r>
          </w:p>
        </w:tc>
        <w:tc>
          <w:tcPr>
            <w:tcW w:w="4819" w:type="dxa"/>
          </w:tcPr>
          <w:p w:rsidR="00BC056C" w:rsidRDefault="00B2061C" w:rsidP="00A40167">
            <w:r>
              <w:t>Mail – verzoek aanpassingen</w:t>
            </w:r>
          </w:p>
        </w:tc>
        <w:tc>
          <w:tcPr>
            <w:tcW w:w="1134" w:type="dxa"/>
          </w:tcPr>
          <w:p w:rsidR="00BC056C" w:rsidRDefault="00B2061C" w:rsidP="00A40167">
            <w:r>
              <w:t>2019-11-30</w:t>
            </w:r>
          </w:p>
        </w:tc>
        <w:tc>
          <w:tcPr>
            <w:tcW w:w="1134" w:type="dxa"/>
          </w:tcPr>
          <w:p w:rsidR="00BC056C" w:rsidRDefault="00B2061C" w:rsidP="00A40167">
            <w:r>
              <w:t>RWS-ZN</w:t>
            </w:r>
          </w:p>
        </w:tc>
        <w:tc>
          <w:tcPr>
            <w:tcW w:w="1418" w:type="dxa"/>
          </w:tcPr>
          <w:p w:rsidR="00BC056C" w:rsidRDefault="00B2061C" w:rsidP="00A40167">
            <w:r>
              <w:t>go</w:t>
            </w:r>
          </w:p>
        </w:tc>
        <w:tc>
          <w:tcPr>
            <w:tcW w:w="850" w:type="dxa"/>
          </w:tcPr>
          <w:p w:rsidR="00BC056C" w:rsidRDefault="00B2061C" w:rsidP="00A40167">
            <w:r>
              <w:t>X</w:t>
            </w:r>
          </w:p>
        </w:tc>
      </w:tr>
      <w:tr w:rsidR="00BC056C" w:rsidTr="00BB5DCB">
        <w:tc>
          <w:tcPr>
            <w:tcW w:w="851" w:type="dxa"/>
          </w:tcPr>
          <w:p w:rsidR="00BC056C" w:rsidRDefault="00BC056C" w:rsidP="00A40167">
            <w:r>
              <w:t>114.</w:t>
            </w:r>
          </w:p>
        </w:tc>
        <w:tc>
          <w:tcPr>
            <w:tcW w:w="4819" w:type="dxa"/>
          </w:tcPr>
          <w:p w:rsidR="00BC056C" w:rsidRDefault="00B2061C" w:rsidP="00A40167">
            <w:r>
              <w:t>Mail – besluit verdaging beslistermijn</w:t>
            </w:r>
          </w:p>
        </w:tc>
        <w:tc>
          <w:tcPr>
            <w:tcW w:w="1134" w:type="dxa"/>
          </w:tcPr>
          <w:p w:rsidR="00BC056C" w:rsidRDefault="00B2061C" w:rsidP="00A40167">
            <w:r>
              <w:t>2019-11-04</w:t>
            </w:r>
          </w:p>
        </w:tc>
        <w:tc>
          <w:tcPr>
            <w:tcW w:w="1134" w:type="dxa"/>
          </w:tcPr>
          <w:p w:rsidR="00BC056C" w:rsidRDefault="00B2061C" w:rsidP="00A40167">
            <w:r>
              <w:t>RWS-ZN</w:t>
            </w:r>
          </w:p>
        </w:tc>
        <w:tc>
          <w:tcPr>
            <w:tcW w:w="1418" w:type="dxa"/>
          </w:tcPr>
          <w:p w:rsidR="00BC056C" w:rsidRDefault="00B2061C" w:rsidP="00A40167">
            <w:r>
              <w:t>go</w:t>
            </w:r>
          </w:p>
        </w:tc>
        <w:tc>
          <w:tcPr>
            <w:tcW w:w="850" w:type="dxa"/>
          </w:tcPr>
          <w:p w:rsidR="00BC056C" w:rsidRDefault="00B2061C" w:rsidP="00A40167">
            <w:r>
              <w:t>X</w:t>
            </w:r>
          </w:p>
        </w:tc>
      </w:tr>
      <w:tr w:rsidR="00BC056C" w:rsidTr="00BB5DCB">
        <w:tc>
          <w:tcPr>
            <w:tcW w:w="851" w:type="dxa"/>
          </w:tcPr>
          <w:p w:rsidR="00BC056C" w:rsidRDefault="00BC056C" w:rsidP="00A40167">
            <w:r>
              <w:t>115.</w:t>
            </w:r>
          </w:p>
        </w:tc>
        <w:tc>
          <w:tcPr>
            <w:tcW w:w="4819" w:type="dxa"/>
          </w:tcPr>
          <w:p w:rsidR="00BC056C" w:rsidRDefault="00B2061C" w:rsidP="00A40167">
            <w:r>
              <w:t>Mail – reactie aanpassingen</w:t>
            </w:r>
          </w:p>
        </w:tc>
        <w:tc>
          <w:tcPr>
            <w:tcW w:w="1134" w:type="dxa"/>
          </w:tcPr>
          <w:p w:rsidR="00BC056C" w:rsidRDefault="00B2061C" w:rsidP="00A40167">
            <w:r>
              <w:t>2019-11-06</w:t>
            </w:r>
          </w:p>
        </w:tc>
        <w:tc>
          <w:tcPr>
            <w:tcW w:w="1134" w:type="dxa"/>
          </w:tcPr>
          <w:p w:rsidR="00BC056C" w:rsidRDefault="00B2061C" w:rsidP="00A40167">
            <w:r>
              <w:t>RWS-ZN</w:t>
            </w:r>
          </w:p>
        </w:tc>
        <w:tc>
          <w:tcPr>
            <w:tcW w:w="1418" w:type="dxa"/>
          </w:tcPr>
          <w:p w:rsidR="00BC056C" w:rsidRDefault="00B2061C" w:rsidP="00A40167">
            <w:r>
              <w:t>go</w:t>
            </w:r>
          </w:p>
        </w:tc>
        <w:tc>
          <w:tcPr>
            <w:tcW w:w="850" w:type="dxa"/>
          </w:tcPr>
          <w:p w:rsidR="00BC056C" w:rsidRDefault="00B2061C" w:rsidP="00A40167">
            <w:r>
              <w:t>X</w:t>
            </w:r>
          </w:p>
        </w:tc>
      </w:tr>
      <w:tr w:rsidR="00BC056C" w:rsidTr="00BB5DCB">
        <w:tc>
          <w:tcPr>
            <w:tcW w:w="851" w:type="dxa"/>
          </w:tcPr>
          <w:p w:rsidR="00BC056C" w:rsidRDefault="00BC056C" w:rsidP="00A40167">
            <w:r>
              <w:t>116.</w:t>
            </w:r>
          </w:p>
        </w:tc>
        <w:tc>
          <w:tcPr>
            <w:tcW w:w="4819" w:type="dxa"/>
          </w:tcPr>
          <w:p w:rsidR="00BC056C" w:rsidRDefault="00B2061C" w:rsidP="00A40167">
            <w:r>
              <w:t>Mail – stand van zaken 8 locaties</w:t>
            </w:r>
          </w:p>
        </w:tc>
        <w:tc>
          <w:tcPr>
            <w:tcW w:w="1134" w:type="dxa"/>
          </w:tcPr>
          <w:p w:rsidR="00BC056C" w:rsidRDefault="00B2061C" w:rsidP="00A40167">
            <w:r>
              <w:t>2019-12-13</w:t>
            </w:r>
          </w:p>
        </w:tc>
        <w:tc>
          <w:tcPr>
            <w:tcW w:w="1134" w:type="dxa"/>
          </w:tcPr>
          <w:p w:rsidR="00BC056C" w:rsidRDefault="00B2061C" w:rsidP="00A40167">
            <w:r>
              <w:t>RWS-ZN</w:t>
            </w:r>
          </w:p>
        </w:tc>
        <w:tc>
          <w:tcPr>
            <w:tcW w:w="1418" w:type="dxa"/>
          </w:tcPr>
          <w:p w:rsidR="00BC056C" w:rsidRDefault="00B2061C" w:rsidP="00A40167">
            <w:r>
              <w:t>go</w:t>
            </w:r>
          </w:p>
        </w:tc>
        <w:tc>
          <w:tcPr>
            <w:tcW w:w="850" w:type="dxa"/>
          </w:tcPr>
          <w:p w:rsidR="00BC056C" w:rsidRDefault="00B2061C" w:rsidP="00A40167">
            <w:r>
              <w:t>X</w:t>
            </w:r>
          </w:p>
        </w:tc>
      </w:tr>
      <w:tr w:rsidR="00BC056C" w:rsidTr="00BB5DCB">
        <w:tc>
          <w:tcPr>
            <w:tcW w:w="851" w:type="dxa"/>
          </w:tcPr>
          <w:p w:rsidR="00BC056C" w:rsidRDefault="00BC056C" w:rsidP="00A40167">
            <w:r>
              <w:t>117.</w:t>
            </w:r>
          </w:p>
        </w:tc>
        <w:tc>
          <w:tcPr>
            <w:tcW w:w="4819" w:type="dxa"/>
          </w:tcPr>
          <w:p w:rsidR="00BC056C" w:rsidRDefault="00B2061C" w:rsidP="00A40167">
            <w:r>
              <w:t>Wijzigingsvergunning</w:t>
            </w:r>
          </w:p>
        </w:tc>
        <w:tc>
          <w:tcPr>
            <w:tcW w:w="1134" w:type="dxa"/>
          </w:tcPr>
          <w:p w:rsidR="00BC056C" w:rsidRDefault="00B2061C" w:rsidP="00A40167">
            <w:r>
              <w:t>2020-03-05</w:t>
            </w:r>
          </w:p>
        </w:tc>
        <w:tc>
          <w:tcPr>
            <w:tcW w:w="1134" w:type="dxa"/>
          </w:tcPr>
          <w:p w:rsidR="00BC056C" w:rsidRDefault="00B2061C" w:rsidP="00A40167">
            <w:r>
              <w:t>RWS-ZN</w:t>
            </w:r>
          </w:p>
        </w:tc>
        <w:tc>
          <w:tcPr>
            <w:tcW w:w="1418" w:type="dxa"/>
          </w:tcPr>
          <w:p w:rsidR="00BC056C" w:rsidRDefault="00B2061C" w:rsidP="00A40167">
            <w:r>
              <w:t>go</w:t>
            </w:r>
          </w:p>
        </w:tc>
        <w:tc>
          <w:tcPr>
            <w:tcW w:w="850" w:type="dxa"/>
          </w:tcPr>
          <w:p w:rsidR="00BC056C" w:rsidRDefault="00B2061C" w:rsidP="00A40167">
            <w:r>
              <w:t>X</w:t>
            </w:r>
          </w:p>
        </w:tc>
      </w:tr>
      <w:tr w:rsidR="00BC056C" w:rsidTr="00BB5DCB">
        <w:tc>
          <w:tcPr>
            <w:tcW w:w="851" w:type="dxa"/>
          </w:tcPr>
          <w:p w:rsidR="00BC056C" w:rsidRDefault="00BC056C" w:rsidP="00A40167">
            <w:r>
              <w:t>118.</w:t>
            </w:r>
          </w:p>
        </w:tc>
        <w:tc>
          <w:tcPr>
            <w:tcW w:w="4819" w:type="dxa"/>
          </w:tcPr>
          <w:p w:rsidR="00BC056C" w:rsidRDefault="00B2061C" w:rsidP="00A40167">
            <w:r>
              <w:t>Mail - aanvraag</w:t>
            </w:r>
          </w:p>
        </w:tc>
        <w:tc>
          <w:tcPr>
            <w:tcW w:w="1134" w:type="dxa"/>
          </w:tcPr>
          <w:p w:rsidR="00BC056C" w:rsidRDefault="00B2061C" w:rsidP="00A40167">
            <w:r>
              <w:t>2021-01-24</w:t>
            </w:r>
          </w:p>
        </w:tc>
        <w:tc>
          <w:tcPr>
            <w:tcW w:w="1134" w:type="dxa"/>
          </w:tcPr>
          <w:p w:rsidR="00BC056C" w:rsidRDefault="00B2061C" w:rsidP="00B2061C">
            <w:r>
              <w:t>Fastned</w:t>
            </w:r>
          </w:p>
        </w:tc>
        <w:tc>
          <w:tcPr>
            <w:tcW w:w="1418" w:type="dxa"/>
          </w:tcPr>
          <w:p w:rsidR="00BC056C" w:rsidRDefault="00B2061C" w:rsidP="00A40167">
            <w:r>
              <w:t>go</w:t>
            </w:r>
          </w:p>
        </w:tc>
        <w:tc>
          <w:tcPr>
            <w:tcW w:w="850" w:type="dxa"/>
          </w:tcPr>
          <w:p w:rsidR="00BC056C" w:rsidRDefault="00B2061C" w:rsidP="00A40167">
            <w:r>
              <w:t>X</w:t>
            </w:r>
          </w:p>
        </w:tc>
      </w:tr>
      <w:tr w:rsidR="00BC056C" w:rsidTr="00BB5DCB">
        <w:tc>
          <w:tcPr>
            <w:tcW w:w="851" w:type="dxa"/>
          </w:tcPr>
          <w:p w:rsidR="00BC056C" w:rsidRDefault="00BC056C" w:rsidP="00A40167">
            <w:r>
              <w:t>119.</w:t>
            </w:r>
          </w:p>
        </w:tc>
        <w:tc>
          <w:tcPr>
            <w:tcW w:w="4819" w:type="dxa"/>
          </w:tcPr>
          <w:p w:rsidR="00BC056C" w:rsidRDefault="00B2061C" w:rsidP="00A40167">
            <w:r>
              <w:t>Mail – bijlage aanvraag WBR</w:t>
            </w:r>
          </w:p>
        </w:tc>
        <w:tc>
          <w:tcPr>
            <w:tcW w:w="1134" w:type="dxa"/>
          </w:tcPr>
          <w:p w:rsidR="00BC056C" w:rsidRDefault="00B2061C" w:rsidP="00A40167">
            <w:r>
              <w:t>2021-01-24</w:t>
            </w:r>
          </w:p>
        </w:tc>
        <w:tc>
          <w:tcPr>
            <w:tcW w:w="1134" w:type="dxa"/>
          </w:tcPr>
          <w:p w:rsidR="00BC056C" w:rsidRDefault="00B2061C" w:rsidP="00A40167">
            <w:r>
              <w:t>Fastned</w:t>
            </w:r>
          </w:p>
        </w:tc>
        <w:tc>
          <w:tcPr>
            <w:tcW w:w="1418" w:type="dxa"/>
          </w:tcPr>
          <w:p w:rsidR="00BC056C" w:rsidRDefault="00B2061C" w:rsidP="00A40167">
            <w:r>
              <w:t>go</w:t>
            </w:r>
          </w:p>
        </w:tc>
        <w:tc>
          <w:tcPr>
            <w:tcW w:w="850" w:type="dxa"/>
          </w:tcPr>
          <w:p w:rsidR="00BC056C" w:rsidRDefault="00B2061C" w:rsidP="00A40167">
            <w:r>
              <w:t>X</w:t>
            </w:r>
          </w:p>
        </w:tc>
      </w:tr>
      <w:tr w:rsidR="00BC056C" w:rsidTr="00BB5DCB">
        <w:tc>
          <w:tcPr>
            <w:tcW w:w="851" w:type="dxa"/>
          </w:tcPr>
          <w:p w:rsidR="00BC056C" w:rsidRDefault="00BC056C" w:rsidP="00A40167">
            <w:r>
              <w:t>120.</w:t>
            </w:r>
          </w:p>
        </w:tc>
        <w:tc>
          <w:tcPr>
            <w:tcW w:w="4819" w:type="dxa"/>
          </w:tcPr>
          <w:p w:rsidR="00BC056C" w:rsidRDefault="00B2061C" w:rsidP="00A40167">
            <w:r>
              <w:t>Mail – bijlage Situ_aanvullend_1-100</w:t>
            </w:r>
          </w:p>
        </w:tc>
        <w:tc>
          <w:tcPr>
            <w:tcW w:w="1134" w:type="dxa"/>
          </w:tcPr>
          <w:p w:rsidR="00BC056C" w:rsidRDefault="00B2061C" w:rsidP="00A40167">
            <w:r>
              <w:t>2021-01-24</w:t>
            </w:r>
          </w:p>
        </w:tc>
        <w:tc>
          <w:tcPr>
            <w:tcW w:w="1134" w:type="dxa"/>
          </w:tcPr>
          <w:p w:rsidR="00BC056C" w:rsidRDefault="00B2061C" w:rsidP="00A40167">
            <w:r>
              <w:t>Fastned</w:t>
            </w:r>
          </w:p>
        </w:tc>
        <w:tc>
          <w:tcPr>
            <w:tcW w:w="1418" w:type="dxa"/>
          </w:tcPr>
          <w:p w:rsidR="00BC056C" w:rsidRDefault="00B2061C" w:rsidP="00A40167">
            <w:r>
              <w:t>go</w:t>
            </w:r>
          </w:p>
        </w:tc>
        <w:tc>
          <w:tcPr>
            <w:tcW w:w="850" w:type="dxa"/>
          </w:tcPr>
          <w:p w:rsidR="00BC056C" w:rsidRDefault="00B2061C" w:rsidP="00A40167">
            <w:r>
              <w:t>X</w:t>
            </w:r>
          </w:p>
        </w:tc>
      </w:tr>
      <w:tr w:rsidR="00BC056C" w:rsidTr="00BB5DCB">
        <w:tc>
          <w:tcPr>
            <w:tcW w:w="851" w:type="dxa"/>
          </w:tcPr>
          <w:p w:rsidR="00BC056C" w:rsidRDefault="00BC056C" w:rsidP="00A40167">
            <w:r>
              <w:t>121.</w:t>
            </w:r>
          </w:p>
        </w:tc>
        <w:tc>
          <w:tcPr>
            <w:tcW w:w="4819" w:type="dxa"/>
          </w:tcPr>
          <w:p w:rsidR="00BC056C" w:rsidRDefault="00B2061C" w:rsidP="00A40167">
            <w:r>
              <w:t>Mail – bijlage Situ_aanvullend_1-500</w:t>
            </w:r>
          </w:p>
        </w:tc>
        <w:tc>
          <w:tcPr>
            <w:tcW w:w="1134" w:type="dxa"/>
          </w:tcPr>
          <w:p w:rsidR="00BC056C" w:rsidRDefault="00B2061C" w:rsidP="00A40167">
            <w:r>
              <w:t>2021-01-24</w:t>
            </w:r>
          </w:p>
        </w:tc>
        <w:tc>
          <w:tcPr>
            <w:tcW w:w="1134" w:type="dxa"/>
          </w:tcPr>
          <w:p w:rsidR="00BC056C" w:rsidRDefault="00B2061C" w:rsidP="00A40167">
            <w:r>
              <w:t>Fastned</w:t>
            </w:r>
          </w:p>
        </w:tc>
        <w:tc>
          <w:tcPr>
            <w:tcW w:w="1418" w:type="dxa"/>
          </w:tcPr>
          <w:p w:rsidR="00BC056C" w:rsidRDefault="00B2061C" w:rsidP="00A40167">
            <w:r>
              <w:t>go</w:t>
            </w:r>
          </w:p>
        </w:tc>
        <w:tc>
          <w:tcPr>
            <w:tcW w:w="850" w:type="dxa"/>
          </w:tcPr>
          <w:p w:rsidR="00BC056C" w:rsidRDefault="00B2061C" w:rsidP="00A40167">
            <w:r>
              <w:t>X</w:t>
            </w:r>
          </w:p>
        </w:tc>
      </w:tr>
      <w:tr w:rsidR="00BC056C" w:rsidTr="00BB5DCB">
        <w:tc>
          <w:tcPr>
            <w:tcW w:w="851" w:type="dxa"/>
          </w:tcPr>
          <w:p w:rsidR="00BC056C" w:rsidRDefault="00BC056C" w:rsidP="00A40167">
            <w:r>
              <w:t>122.</w:t>
            </w:r>
          </w:p>
        </w:tc>
        <w:tc>
          <w:tcPr>
            <w:tcW w:w="4819" w:type="dxa"/>
          </w:tcPr>
          <w:p w:rsidR="00BC056C" w:rsidRDefault="00B2061C" w:rsidP="00A40167">
            <w:r>
              <w:t>Mail - ontvangstbevestiging</w:t>
            </w:r>
          </w:p>
        </w:tc>
        <w:tc>
          <w:tcPr>
            <w:tcW w:w="1134" w:type="dxa"/>
          </w:tcPr>
          <w:p w:rsidR="00BC056C" w:rsidRDefault="0066110C" w:rsidP="00A40167">
            <w:r>
              <w:t>2021-01-29</w:t>
            </w:r>
          </w:p>
        </w:tc>
        <w:tc>
          <w:tcPr>
            <w:tcW w:w="1134" w:type="dxa"/>
          </w:tcPr>
          <w:p w:rsidR="00BC056C" w:rsidRDefault="0066110C" w:rsidP="00A40167">
            <w:r>
              <w:t>RWS-ZN</w:t>
            </w:r>
          </w:p>
        </w:tc>
        <w:tc>
          <w:tcPr>
            <w:tcW w:w="1418" w:type="dxa"/>
          </w:tcPr>
          <w:p w:rsidR="00BC056C" w:rsidRDefault="0066110C" w:rsidP="00A40167">
            <w:r>
              <w:t>go</w:t>
            </w:r>
          </w:p>
        </w:tc>
        <w:tc>
          <w:tcPr>
            <w:tcW w:w="850" w:type="dxa"/>
          </w:tcPr>
          <w:p w:rsidR="00BC056C" w:rsidRDefault="0066110C" w:rsidP="00A40167">
            <w:r>
              <w:t>X</w:t>
            </w:r>
          </w:p>
        </w:tc>
      </w:tr>
      <w:tr w:rsidR="00BC056C" w:rsidTr="00BB5DCB">
        <w:tc>
          <w:tcPr>
            <w:tcW w:w="851" w:type="dxa"/>
          </w:tcPr>
          <w:p w:rsidR="00BC056C" w:rsidRDefault="00BC056C" w:rsidP="00A40167">
            <w:r>
              <w:t>123.</w:t>
            </w:r>
          </w:p>
        </w:tc>
        <w:tc>
          <w:tcPr>
            <w:tcW w:w="4819" w:type="dxa"/>
          </w:tcPr>
          <w:p w:rsidR="00BC056C" w:rsidRDefault="0066110C" w:rsidP="00A40167">
            <w:r>
              <w:t>Mail – verdagen termijn</w:t>
            </w:r>
          </w:p>
        </w:tc>
        <w:tc>
          <w:tcPr>
            <w:tcW w:w="1134" w:type="dxa"/>
          </w:tcPr>
          <w:p w:rsidR="00BC056C" w:rsidRDefault="0066110C" w:rsidP="00A40167">
            <w:r>
              <w:t>2021-03-18</w:t>
            </w:r>
          </w:p>
        </w:tc>
        <w:tc>
          <w:tcPr>
            <w:tcW w:w="1134" w:type="dxa"/>
          </w:tcPr>
          <w:p w:rsidR="00BC056C" w:rsidRDefault="0066110C" w:rsidP="00A40167">
            <w:r>
              <w:t>RWS-ZN</w:t>
            </w:r>
          </w:p>
        </w:tc>
        <w:tc>
          <w:tcPr>
            <w:tcW w:w="1418" w:type="dxa"/>
          </w:tcPr>
          <w:p w:rsidR="00BC056C" w:rsidRDefault="0066110C" w:rsidP="00A40167">
            <w:r>
              <w:t>go</w:t>
            </w:r>
          </w:p>
        </w:tc>
        <w:tc>
          <w:tcPr>
            <w:tcW w:w="850" w:type="dxa"/>
          </w:tcPr>
          <w:p w:rsidR="00BC056C" w:rsidRDefault="0066110C" w:rsidP="00A40167">
            <w:r>
              <w:t>X</w:t>
            </w:r>
          </w:p>
        </w:tc>
      </w:tr>
      <w:tr w:rsidR="00BC056C" w:rsidTr="00BB5DCB">
        <w:tc>
          <w:tcPr>
            <w:tcW w:w="851" w:type="dxa"/>
          </w:tcPr>
          <w:p w:rsidR="00BC056C" w:rsidRDefault="00BC056C" w:rsidP="00A40167">
            <w:r>
              <w:t>124.</w:t>
            </w:r>
          </w:p>
        </w:tc>
        <w:tc>
          <w:tcPr>
            <w:tcW w:w="4819" w:type="dxa"/>
          </w:tcPr>
          <w:p w:rsidR="00BC056C" w:rsidRDefault="0066110C" w:rsidP="00A40167">
            <w:r>
              <w:t>Bevestiging opschorting akkoord</w:t>
            </w:r>
          </w:p>
        </w:tc>
        <w:tc>
          <w:tcPr>
            <w:tcW w:w="1134" w:type="dxa"/>
          </w:tcPr>
          <w:p w:rsidR="00BC056C" w:rsidRDefault="0066110C" w:rsidP="00A40167">
            <w:r>
              <w:t>2021-04-14</w:t>
            </w:r>
          </w:p>
        </w:tc>
        <w:tc>
          <w:tcPr>
            <w:tcW w:w="1134" w:type="dxa"/>
          </w:tcPr>
          <w:p w:rsidR="00BC056C" w:rsidRDefault="0066110C" w:rsidP="00A40167">
            <w:r>
              <w:t>Fastned</w:t>
            </w:r>
          </w:p>
        </w:tc>
        <w:tc>
          <w:tcPr>
            <w:tcW w:w="1418" w:type="dxa"/>
          </w:tcPr>
          <w:p w:rsidR="00BC056C" w:rsidRDefault="0066110C" w:rsidP="00A40167">
            <w:r>
              <w:t>go</w:t>
            </w:r>
          </w:p>
        </w:tc>
        <w:tc>
          <w:tcPr>
            <w:tcW w:w="850" w:type="dxa"/>
          </w:tcPr>
          <w:p w:rsidR="00BC056C" w:rsidRDefault="0066110C" w:rsidP="00A40167">
            <w:r>
              <w:t>X</w:t>
            </w:r>
          </w:p>
        </w:tc>
      </w:tr>
    </w:tbl>
    <w:p w:rsidR="0061755F" w:rsidRPr="003F5EB0" w:rsidRDefault="0061755F" w:rsidP="003F5EB0"/>
    <w:sectPr w:rsidR="0061755F" w:rsidRPr="003F5EB0" w:rsidSect="00BB5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CD" w:rsidRDefault="004A00CD" w:rsidP="0088501B">
      <w:r>
        <w:separator/>
      </w:r>
    </w:p>
  </w:endnote>
  <w:endnote w:type="continuationSeparator" w:id="0">
    <w:p w:rsidR="004A00CD" w:rsidRDefault="004A00CD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CD" w:rsidRDefault="004A00C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CD" w:rsidRDefault="004A00C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CD" w:rsidRDefault="004A00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CD" w:rsidRDefault="004A00CD" w:rsidP="0088501B">
      <w:r>
        <w:separator/>
      </w:r>
    </w:p>
  </w:footnote>
  <w:footnote w:type="continuationSeparator" w:id="0">
    <w:p w:rsidR="004A00CD" w:rsidRDefault="004A00CD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CD" w:rsidRDefault="004A00C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CD" w:rsidRDefault="004A00C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0CD" w:rsidRDefault="004A00C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0FC63F60"/>
    <w:multiLevelType w:val="hybridMultilevel"/>
    <w:tmpl w:val="18B66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1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2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3" w15:restartNumberingAfterBreak="0">
    <w:nsid w:val="1895513E"/>
    <w:multiLevelType w:val="multilevel"/>
    <w:tmpl w:val="06962652"/>
    <w:numStyleLink w:val="Lijststijl"/>
  </w:abstractNum>
  <w:abstractNum w:abstractNumId="14" w15:restartNumberingAfterBreak="0">
    <w:nsid w:val="18F65698"/>
    <w:multiLevelType w:val="multilevel"/>
    <w:tmpl w:val="06962652"/>
    <w:numStyleLink w:val="Lijststijl"/>
  </w:abstractNum>
  <w:abstractNum w:abstractNumId="15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F82458"/>
    <w:multiLevelType w:val="multilevel"/>
    <w:tmpl w:val="6A8E5BD4"/>
    <w:numStyleLink w:val="Stijl2"/>
  </w:abstractNum>
  <w:abstractNum w:abstractNumId="17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8" w15:restartNumberingAfterBreak="0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31CB79D8"/>
    <w:multiLevelType w:val="multilevel"/>
    <w:tmpl w:val="06962652"/>
    <w:numStyleLink w:val="Lijststijl"/>
  </w:abstractNum>
  <w:abstractNum w:abstractNumId="20" w15:restartNumberingAfterBreak="0">
    <w:nsid w:val="31E853D2"/>
    <w:multiLevelType w:val="multilevel"/>
    <w:tmpl w:val="06962652"/>
    <w:numStyleLink w:val="Lijststijl"/>
  </w:abstractNum>
  <w:abstractNum w:abstractNumId="21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A6389A"/>
    <w:multiLevelType w:val="multilevel"/>
    <w:tmpl w:val="6A8E5BD4"/>
    <w:numStyleLink w:val="Stijl2"/>
  </w:abstractNum>
  <w:abstractNum w:abstractNumId="23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74744"/>
    <w:multiLevelType w:val="hybridMultilevel"/>
    <w:tmpl w:val="78C468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B631B"/>
    <w:multiLevelType w:val="multilevel"/>
    <w:tmpl w:val="06962652"/>
    <w:numStyleLink w:val="Lijststijl"/>
  </w:abstractNum>
  <w:abstractNum w:abstractNumId="27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9" w15:restartNumberingAfterBreak="0">
    <w:nsid w:val="5CAF5D0D"/>
    <w:multiLevelType w:val="multilevel"/>
    <w:tmpl w:val="06962652"/>
    <w:numStyleLink w:val="Lijststijl"/>
  </w:abstractNum>
  <w:abstractNum w:abstractNumId="30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50C84"/>
    <w:multiLevelType w:val="multilevel"/>
    <w:tmpl w:val="06962652"/>
    <w:numStyleLink w:val="Lijststijl"/>
  </w:abstractNum>
  <w:abstractNum w:abstractNumId="32" w15:restartNumberingAfterBreak="0">
    <w:nsid w:val="7E153065"/>
    <w:multiLevelType w:val="hybridMultilevel"/>
    <w:tmpl w:val="F49C8F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11"/>
  </w:num>
  <w:num w:numId="5">
    <w:abstractNumId w:val="16"/>
  </w:num>
  <w:num w:numId="6">
    <w:abstractNumId w:val="19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30"/>
  </w:num>
  <w:num w:numId="14">
    <w:abstractNumId w:val="3"/>
  </w:num>
  <w:num w:numId="15">
    <w:abstractNumId w:val="17"/>
  </w:num>
  <w:num w:numId="16">
    <w:abstractNumId w:val="23"/>
  </w:num>
  <w:num w:numId="17">
    <w:abstractNumId w:val="8"/>
  </w:num>
  <w:num w:numId="18">
    <w:abstractNumId w:val="20"/>
  </w:num>
  <w:num w:numId="19">
    <w:abstractNumId w:val="31"/>
  </w:num>
  <w:num w:numId="20">
    <w:abstractNumId w:val="13"/>
  </w:num>
  <w:num w:numId="21">
    <w:abstractNumId w:val="22"/>
  </w:num>
  <w:num w:numId="22">
    <w:abstractNumId w:val="26"/>
  </w:num>
  <w:num w:numId="23">
    <w:abstractNumId w:val="18"/>
  </w:num>
  <w:num w:numId="24">
    <w:abstractNumId w:val="28"/>
  </w:num>
  <w:num w:numId="25">
    <w:abstractNumId w:val="27"/>
  </w:num>
  <w:num w:numId="26">
    <w:abstractNumId w:val="6"/>
  </w:num>
  <w:num w:numId="27">
    <w:abstractNumId w:val="15"/>
  </w:num>
  <w:num w:numId="28">
    <w:abstractNumId w:val="21"/>
  </w:num>
  <w:num w:numId="29">
    <w:abstractNumId w:val="4"/>
  </w:num>
  <w:num w:numId="30">
    <w:abstractNumId w:val="14"/>
  </w:num>
  <w:num w:numId="31">
    <w:abstractNumId w:val="24"/>
  </w:num>
  <w:num w:numId="32">
    <w:abstractNumId w:val="32"/>
  </w:num>
  <w:num w:numId="33">
    <w:abstractNumId w:val="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5F"/>
    <w:rsid w:val="00017498"/>
    <w:rsid w:val="000354C0"/>
    <w:rsid w:val="00043163"/>
    <w:rsid w:val="00056D70"/>
    <w:rsid w:val="000A51E5"/>
    <w:rsid w:val="000B3F94"/>
    <w:rsid w:val="000D1A43"/>
    <w:rsid w:val="000D2A01"/>
    <w:rsid w:val="000E1F3B"/>
    <w:rsid w:val="00117929"/>
    <w:rsid w:val="00171EBE"/>
    <w:rsid w:val="00173156"/>
    <w:rsid w:val="001D6F03"/>
    <w:rsid w:val="00272D03"/>
    <w:rsid w:val="00283017"/>
    <w:rsid w:val="002A6578"/>
    <w:rsid w:val="002B1092"/>
    <w:rsid w:val="002D34A4"/>
    <w:rsid w:val="002E0FD2"/>
    <w:rsid w:val="00345EB7"/>
    <w:rsid w:val="00365845"/>
    <w:rsid w:val="0038549E"/>
    <w:rsid w:val="003C4BF2"/>
    <w:rsid w:val="003D51FB"/>
    <w:rsid w:val="003F5EB0"/>
    <w:rsid w:val="003F6EDB"/>
    <w:rsid w:val="0040142D"/>
    <w:rsid w:val="0040571B"/>
    <w:rsid w:val="00450447"/>
    <w:rsid w:val="00471F71"/>
    <w:rsid w:val="00490643"/>
    <w:rsid w:val="00495FD3"/>
    <w:rsid w:val="004A00CD"/>
    <w:rsid w:val="004A2ED8"/>
    <w:rsid w:val="004B0EA1"/>
    <w:rsid w:val="004D766D"/>
    <w:rsid w:val="0052760D"/>
    <w:rsid w:val="00592997"/>
    <w:rsid w:val="005A4FBE"/>
    <w:rsid w:val="005D2CF1"/>
    <w:rsid w:val="005E046F"/>
    <w:rsid w:val="006006F5"/>
    <w:rsid w:val="0061755F"/>
    <w:rsid w:val="00650A9B"/>
    <w:rsid w:val="0066110C"/>
    <w:rsid w:val="006D2E66"/>
    <w:rsid w:val="006F42D7"/>
    <w:rsid w:val="007435A7"/>
    <w:rsid w:val="007F4AEA"/>
    <w:rsid w:val="00833683"/>
    <w:rsid w:val="00881477"/>
    <w:rsid w:val="0088386A"/>
    <w:rsid w:val="0088501B"/>
    <w:rsid w:val="008D2753"/>
    <w:rsid w:val="008E3581"/>
    <w:rsid w:val="00905289"/>
    <w:rsid w:val="00927B21"/>
    <w:rsid w:val="009C5CF5"/>
    <w:rsid w:val="009E4D72"/>
    <w:rsid w:val="00A32591"/>
    <w:rsid w:val="00A40167"/>
    <w:rsid w:val="00A55552"/>
    <w:rsid w:val="00A77ABF"/>
    <w:rsid w:val="00A863E9"/>
    <w:rsid w:val="00B022C4"/>
    <w:rsid w:val="00B2061C"/>
    <w:rsid w:val="00B559E9"/>
    <w:rsid w:val="00B72222"/>
    <w:rsid w:val="00B80650"/>
    <w:rsid w:val="00BB1239"/>
    <w:rsid w:val="00BB5DCB"/>
    <w:rsid w:val="00BC056C"/>
    <w:rsid w:val="00BE37C5"/>
    <w:rsid w:val="00BF2149"/>
    <w:rsid w:val="00C36FAA"/>
    <w:rsid w:val="00C71133"/>
    <w:rsid w:val="00C7450D"/>
    <w:rsid w:val="00C81287"/>
    <w:rsid w:val="00C97A1C"/>
    <w:rsid w:val="00CA55CC"/>
    <w:rsid w:val="00CB3317"/>
    <w:rsid w:val="00D52B17"/>
    <w:rsid w:val="00DA3555"/>
    <w:rsid w:val="00DD4C62"/>
    <w:rsid w:val="00E456EE"/>
    <w:rsid w:val="00EC7947"/>
    <w:rsid w:val="00ED7AB9"/>
    <w:rsid w:val="00EE48F3"/>
    <w:rsid w:val="00EE5BBE"/>
    <w:rsid w:val="00F65492"/>
    <w:rsid w:val="00F75016"/>
    <w:rsid w:val="00F972D6"/>
    <w:rsid w:val="00FB0705"/>
    <w:rsid w:val="00FB0BE6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6D0956"/>
  <w15:chartTrackingRefBased/>
  <w15:docId w15:val="{68BA9F54-5C03-44D3-84FF-AAA30108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808080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ysClr val="windowText" lastClr="000000"/>
      </a:dk1>
      <a:lt1>
        <a:sysClr val="window" lastClr="FFFFFF"/>
      </a:lt1>
      <a:dk2>
        <a:srgbClr val="007BC7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FA8C-0A3B-4CE9-88D2-85F65787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1188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Bhömer, Simone ten (ZN)</dc:creator>
  <cp:keywords/>
  <dc:description/>
  <cp:lastModifiedBy>Bhömer, Simone ten (ZN)</cp:lastModifiedBy>
  <cp:revision>35</cp:revision>
  <dcterms:created xsi:type="dcterms:W3CDTF">2021-10-22T14:50:00Z</dcterms:created>
  <dcterms:modified xsi:type="dcterms:W3CDTF">2021-10-29T15:04:00Z</dcterms:modified>
</cp:coreProperties>
</file>